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DF" w:rsidRDefault="003F5293">
      <w:pPr>
        <w:spacing w:after="150"/>
      </w:pPr>
      <w:bookmarkStart w:id="0" w:name="_GoBack"/>
      <w:bookmarkEnd w:id="0"/>
      <w:r>
        <w:rPr>
          <w:color w:val="000000"/>
        </w:rPr>
        <w:t>На основу члана 14. став 2. тачка 1) Закона о рачуноводству („Службени гласник РС”, број 73/19),</w:t>
      </w:r>
    </w:p>
    <w:p w:rsidR="00F743DF" w:rsidRDefault="003F5293">
      <w:pPr>
        <w:spacing w:after="150"/>
      </w:pPr>
      <w:r>
        <w:rPr>
          <w:color w:val="000000"/>
        </w:rPr>
        <w:t>Министар финансија доноси</w:t>
      </w:r>
    </w:p>
    <w:p w:rsidR="00F743DF" w:rsidRDefault="003F5293">
      <w:pPr>
        <w:spacing w:after="225"/>
        <w:jc w:val="center"/>
      </w:pPr>
      <w:r>
        <w:rPr>
          <w:b/>
          <w:color w:val="000000"/>
        </w:rPr>
        <w:t>ПРАВИЛНИК</w:t>
      </w:r>
    </w:p>
    <w:p w:rsidR="00F743DF" w:rsidRDefault="003F5293">
      <w:pPr>
        <w:spacing w:after="225"/>
        <w:jc w:val="center"/>
      </w:pPr>
      <w:r>
        <w:rPr>
          <w:b/>
          <w:color w:val="000000"/>
        </w:rPr>
        <w:t xml:space="preserve">о Контном </w:t>
      </w:r>
      <w:r>
        <w:rPr>
          <w:b/>
          <w:color w:val="000000"/>
        </w:rPr>
        <w:t>оквиру и садржини рачуна у Контном оквиру за привредна друштва, задруге и предузетнике</w:t>
      </w:r>
    </w:p>
    <w:p w:rsidR="00F743DF" w:rsidRDefault="003F5293">
      <w:pPr>
        <w:spacing w:after="120"/>
        <w:jc w:val="center"/>
      </w:pPr>
      <w:r>
        <w:rPr>
          <w:color w:val="000000"/>
        </w:rPr>
        <w:t>"Службени гласник РС", број 89 од 25. јуна 2020.</w:t>
      </w:r>
    </w:p>
    <w:p w:rsidR="00F743DF" w:rsidRDefault="003F5293">
      <w:pPr>
        <w:spacing w:after="120"/>
        <w:jc w:val="center"/>
      </w:pPr>
      <w:r>
        <w:rPr>
          <w:color w:val="000000"/>
        </w:rPr>
        <w:t>I. ОСНОВНЕ ОДРЕДБЕ</w:t>
      </w:r>
    </w:p>
    <w:p w:rsidR="00F743DF" w:rsidRDefault="003F5293">
      <w:pPr>
        <w:spacing w:after="120"/>
        <w:jc w:val="center"/>
      </w:pPr>
      <w:r>
        <w:rPr>
          <w:color w:val="000000"/>
        </w:rPr>
        <w:t>Члан 1.</w:t>
      </w:r>
    </w:p>
    <w:p w:rsidR="00F743DF" w:rsidRDefault="003F5293">
      <w:pPr>
        <w:spacing w:after="150"/>
      </w:pPr>
      <w:r>
        <w:rPr>
          <w:color w:val="000000"/>
        </w:rPr>
        <w:t>Овим правилником прописује се Контни оквир и садржина рачуна у Контном оквиру за привредна др</w:t>
      </w:r>
      <w:r>
        <w:rPr>
          <w:color w:val="000000"/>
        </w:rPr>
        <w:t>уштва, задруге и предузетнике који, у складу са Законом о рачуноводству („Службени гласник РС”, број 73/19 – у даљем тексту: Закон), пословне књиге воде по систему двојног књиговодства (у даљем тексту: правна лица и предузетници).</w:t>
      </w:r>
    </w:p>
    <w:p w:rsidR="00F743DF" w:rsidRDefault="003F5293">
      <w:pPr>
        <w:spacing w:after="150"/>
      </w:pPr>
      <w:r>
        <w:rPr>
          <w:color w:val="000000"/>
        </w:rPr>
        <w:t>Контни оквир за привредна</w:t>
      </w:r>
      <w:r>
        <w:rPr>
          <w:color w:val="000000"/>
        </w:rPr>
        <w:t xml:space="preserve"> друштва, задруге и предузетнике (у даљем тексту: Контни оквир) одштампан је уз овај правилник и чини његов саставни део.</w:t>
      </w:r>
    </w:p>
    <w:p w:rsidR="00F743DF" w:rsidRDefault="003F5293">
      <w:pPr>
        <w:spacing w:after="150"/>
      </w:pPr>
      <w:r>
        <w:rPr>
          <w:color w:val="000000"/>
        </w:rPr>
        <w:t xml:space="preserve">Одредбе овог правилника односе се на сва правна лица, осим на Народну банку Србије, банке, друштва за осигурање, даваоце финансијског </w:t>
      </w:r>
      <w:r>
        <w:rPr>
          <w:color w:val="000000"/>
        </w:rPr>
        <w:t>лизинга, добровољне пензијске фондове и друштва за управљање добровољним пензијским фондовима, инвестиционе фондове и друштва за управљање инвестиционим фондовима, Централни регистар, депо и клиринг хартија од вредности, берзе и брокерско-дилерска друштва,</w:t>
      </w:r>
      <w:r>
        <w:rPr>
          <w:color w:val="000000"/>
        </w:rPr>
        <w:t xml:space="preserve"> као и друга правна лица дефинисана Законом.</w:t>
      </w:r>
    </w:p>
    <w:p w:rsidR="00F743DF" w:rsidRDefault="003F5293">
      <w:pPr>
        <w:spacing w:after="150"/>
      </w:pPr>
      <w:r>
        <w:rPr>
          <w:color w:val="000000"/>
        </w:rPr>
        <w:t>Одредбе овог правилника односе се на институције електронског новца, платне институције, друштва за посредовање у осигурању, друштва за заступање у осигурању и предузетнике-заступнике у осигурању.</w:t>
      </w:r>
    </w:p>
    <w:p w:rsidR="00F743DF" w:rsidRDefault="003F5293">
      <w:pPr>
        <w:spacing w:after="150"/>
      </w:pPr>
      <w:r>
        <w:rPr>
          <w:color w:val="000000"/>
        </w:rPr>
        <w:t>Одредбе овог п</w:t>
      </w:r>
      <w:r>
        <w:rPr>
          <w:color w:val="000000"/>
        </w:rPr>
        <w:t>равилника односе се и на:</w:t>
      </w:r>
    </w:p>
    <w:p w:rsidR="00F743DF" w:rsidRDefault="003F5293">
      <w:pPr>
        <w:spacing w:after="150"/>
      </w:pPr>
      <w:r>
        <w:rPr>
          <w:color w:val="000000"/>
        </w:rPr>
        <w:t>1) друга правна лица која примењују Међународне стандарде финансијског извештавања (МСФИ), односно Међународни стандард финансијског извештавања за мала и средња правна лица (МСФИ за МСП);</w:t>
      </w:r>
    </w:p>
    <w:p w:rsidR="00F743DF" w:rsidRDefault="003F5293">
      <w:pPr>
        <w:spacing w:after="150"/>
      </w:pPr>
      <w:r>
        <w:rPr>
          <w:color w:val="000000"/>
        </w:rPr>
        <w:t xml:space="preserve">2) правна лица и предузетнике у поступку </w:t>
      </w:r>
      <w:r>
        <w:rPr>
          <w:color w:val="000000"/>
        </w:rPr>
        <w:t>стечаја или ликвидације (осим правних лица наведених у ставу 3. овог члана);</w:t>
      </w:r>
    </w:p>
    <w:p w:rsidR="00F743DF" w:rsidRDefault="003F5293">
      <w:pPr>
        <w:spacing w:after="150"/>
      </w:pPr>
      <w:r>
        <w:rPr>
          <w:color w:val="000000"/>
        </w:rPr>
        <w:t>3) огранке и друге организационе делове правних лица са седиштем у иностранству, који обављају привредну делатност у Републици Србији, ако посебним прописима није друкчије уређено</w:t>
      </w:r>
      <w:r>
        <w:rPr>
          <w:color w:val="000000"/>
        </w:rPr>
        <w:t>; и</w:t>
      </w:r>
    </w:p>
    <w:p w:rsidR="00F743DF" w:rsidRDefault="003F5293">
      <w:pPr>
        <w:spacing w:after="150"/>
      </w:pPr>
      <w:r>
        <w:rPr>
          <w:color w:val="000000"/>
        </w:rPr>
        <w:t xml:space="preserve">4) стечајне масе стечајних дужника над којима је обустављен, односно закључен поступак стечаја, осим ако нису у питању стечајне масе банака, </w:t>
      </w:r>
      <w:r>
        <w:rPr>
          <w:color w:val="000000"/>
        </w:rPr>
        <w:lastRenderedPageBreak/>
        <w:t>друштава за осигурање, даваоца финансијског лизинга, пензијских фондова и друштава за управљање добровољним пен</w:t>
      </w:r>
      <w:r>
        <w:rPr>
          <w:color w:val="000000"/>
        </w:rPr>
        <w:t>зијским фондовима, инвестиционих фондова и друштава за управљање инвестиционим фондовима, берзи и брокерско-дилерских друштава, као и других правних лица дефинисаних Законом.</w:t>
      </w:r>
    </w:p>
    <w:p w:rsidR="00F743DF" w:rsidRDefault="003F5293">
      <w:pPr>
        <w:spacing w:after="120"/>
        <w:jc w:val="center"/>
      </w:pPr>
      <w:r>
        <w:rPr>
          <w:color w:val="000000"/>
        </w:rPr>
        <w:t>Члан 2.</w:t>
      </w:r>
    </w:p>
    <w:p w:rsidR="00F743DF" w:rsidRDefault="003F5293">
      <w:pPr>
        <w:spacing w:after="150"/>
      </w:pPr>
      <w:r>
        <w:rPr>
          <w:color w:val="000000"/>
        </w:rPr>
        <w:t>Правна лица и предузетници исказују стање и промене имовине, капитала и о</w:t>
      </w:r>
      <w:r>
        <w:rPr>
          <w:color w:val="000000"/>
        </w:rPr>
        <w:t>бавеза, расходе и приходе и утврђују резултате пословања према садржини појединих рачуна у Контном оквиру.</w:t>
      </w:r>
    </w:p>
    <w:p w:rsidR="00F743DF" w:rsidRDefault="003F5293">
      <w:pPr>
        <w:spacing w:after="120"/>
        <w:jc w:val="center"/>
      </w:pPr>
      <w:r>
        <w:rPr>
          <w:color w:val="000000"/>
        </w:rPr>
        <w:t>Члан 3.</w:t>
      </w:r>
    </w:p>
    <w:p w:rsidR="00F743DF" w:rsidRDefault="003F5293">
      <w:pPr>
        <w:spacing w:after="150"/>
      </w:pPr>
      <w:r>
        <w:rPr>
          <w:color w:val="000000"/>
        </w:rPr>
        <w:t>Стање и промене имовине, капитала и обавеза, приходи и расходи и утврђивање резултата пословања евидентирају се на основним (троцифреним) рач</w:t>
      </w:r>
      <w:r>
        <w:rPr>
          <w:color w:val="000000"/>
        </w:rPr>
        <w:t>унима прописаним у Контном оквиру, у складу са регулативом коју правно лице, односно предузетник примењује за признавање, вредновање, презентацију и обелодањивање позиција у финансијским извештајима (МСФИ, МСФИ за МСП или подзаконски акт којим се уређује н</w:t>
      </w:r>
      <w:r>
        <w:rPr>
          <w:color w:val="000000"/>
        </w:rPr>
        <w:t>ачин признавања, вредновања, презентације и обелодањивања позиција у појединачним финансијским извештајима микро и других правних лица) и усвојеним рачуноводственим политикама.</w:t>
      </w:r>
    </w:p>
    <w:p w:rsidR="00F743DF" w:rsidRDefault="003F5293">
      <w:pPr>
        <w:spacing w:after="150"/>
      </w:pPr>
      <w:r>
        <w:rPr>
          <w:color w:val="000000"/>
        </w:rPr>
        <w:t>Прописани основни (троцифрени) рачуни могу се у складу са одредбама овог правил</w:t>
      </w:r>
      <w:r>
        <w:rPr>
          <w:color w:val="000000"/>
        </w:rPr>
        <w:t>ника и потребама обвезника примене овог правилника даље рашчлањавати.</w:t>
      </w:r>
    </w:p>
    <w:p w:rsidR="00F743DF" w:rsidRDefault="003F5293">
      <w:pPr>
        <w:spacing w:after="120"/>
        <w:jc w:val="center"/>
      </w:pPr>
      <w:r>
        <w:rPr>
          <w:color w:val="000000"/>
        </w:rPr>
        <w:t>II. САДРЖИНА РАЧУНА</w:t>
      </w:r>
    </w:p>
    <w:p w:rsidR="00F743DF" w:rsidRDefault="003F5293">
      <w:pPr>
        <w:spacing w:after="120"/>
        <w:jc w:val="center"/>
      </w:pPr>
      <w:r>
        <w:rPr>
          <w:b/>
          <w:color w:val="000000"/>
        </w:rPr>
        <w:t>Класа 0: Уписани а неуплаћени капитал и стална имовина</w:t>
      </w:r>
    </w:p>
    <w:p w:rsidR="00F743DF" w:rsidRDefault="003F5293">
      <w:pPr>
        <w:spacing w:after="120"/>
        <w:jc w:val="center"/>
      </w:pPr>
      <w:r>
        <w:rPr>
          <w:color w:val="000000"/>
        </w:rPr>
        <w:t>Члан 4.</w:t>
      </w:r>
    </w:p>
    <w:p w:rsidR="00F743DF" w:rsidRDefault="003F5293">
      <w:pPr>
        <w:spacing w:after="150"/>
      </w:pPr>
      <w:r>
        <w:rPr>
          <w:color w:val="000000"/>
        </w:rPr>
        <w:t>На рачунима групе 00 – Уписани а неуплаћени капитал, исказују се износи уписаних а неуплаћених акција и</w:t>
      </w:r>
      <w:r>
        <w:rPr>
          <w:color w:val="000000"/>
        </w:rPr>
        <w:t xml:space="preserve"> уписаних а неуплаћених удела и улога према називима рачуна ове групе.</w:t>
      </w:r>
    </w:p>
    <w:p w:rsidR="00F743DF" w:rsidRDefault="003F5293">
      <w:pPr>
        <w:spacing w:after="150"/>
      </w:pPr>
      <w:r>
        <w:rPr>
          <w:color w:val="000000"/>
        </w:rPr>
        <w:t>Курсне разлике по основу прерачуна уписаног а неуплаћеног капитала у страној валути књиже се задужењем рачуна групе 00 а у корист рачуна групе 31 – Уписани а неуплаћени капитал.</w:t>
      </w:r>
    </w:p>
    <w:p w:rsidR="00F743DF" w:rsidRDefault="003F5293">
      <w:pPr>
        <w:spacing w:after="150"/>
      </w:pPr>
      <w:r>
        <w:rPr>
          <w:color w:val="000000"/>
        </w:rPr>
        <w:t xml:space="preserve">У </w:t>
      </w:r>
      <w:r>
        <w:rPr>
          <w:color w:val="000000"/>
        </w:rPr>
        <w:t>случају да је курсна разлика негативна, књижење се врши одобрењем рачуна групе 00, а на терет рачуна групе 31.</w:t>
      </w:r>
    </w:p>
    <w:p w:rsidR="00F743DF" w:rsidRDefault="003F5293">
      <w:pPr>
        <w:spacing w:after="150"/>
      </w:pPr>
      <w:r>
        <w:rPr>
          <w:color w:val="000000"/>
        </w:rPr>
        <w:t>На рачуну 000 – Уписане а неуплаћене акције, исказују се износи уписаних а неуплаћених акција у номиналном износу, односно у динарској противвред</w:t>
      </w:r>
      <w:r>
        <w:rPr>
          <w:color w:val="000000"/>
        </w:rPr>
        <w:t>ности стране валуте на дан уписа.</w:t>
      </w:r>
    </w:p>
    <w:p w:rsidR="00F743DF" w:rsidRDefault="003F5293">
      <w:pPr>
        <w:spacing w:after="150"/>
      </w:pPr>
      <w:r>
        <w:rPr>
          <w:color w:val="000000"/>
        </w:rPr>
        <w:t xml:space="preserve">Уплата уписаних акција књижи се на терет рачуна 241 – Текући (пословни) рачуни у корист рачуна 000 за номиналну вредност уписаних акција, уз </w:t>
      </w:r>
      <w:r>
        <w:rPr>
          <w:color w:val="000000"/>
        </w:rPr>
        <w:lastRenderedPageBreak/>
        <w:t xml:space="preserve">истовремено књижење на терет рачуна 310 – Уписане а неуплаћене акције и у корист </w:t>
      </w:r>
      <w:r>
        <w:rPr>
          <w:color w:val="000000"/>
        </w:rPr>
        <w:t>рачуна 300 – Акцијски капитал.</w:t>
      </w:r>
    </w:p>
    <w:p w:rsidR="00F743DF" w:rsidRDefault="003F5293">
      <w:pPr>
        <w:spacing w:after="150"/>
      </w:pPr>
      <w:r>
        <w:rPr>
          <w:color w:val="000000"/>
        </w:rPr>
        <w:t>На рачуну 001 – Уписани а неуплаћени удели и улози, исказују се износи уписаних а неуплаћених удела и улога у номиналном износу, односно у динарској противвредности стране валуте на дан уписа.</w:t>
      </w:r>
    </w:p>
    <w:p w:rsidR="00F743DF" w:rsidRDefault="003F5293">
      <w:pPr>
        <w:spacing w:after="150"/>
      </w:pPr>
      <w:r>
        <w:rPr>
          <w:color w:val="000000"/>
        </w:rPr>
        <w:t>Уплата уписаних удела и улога књ</w:t>
      </w:r>
      <w:r>
        <w:rPr>
          <w:color w:val="000000"/>
        </w:rPr>
        <w:t>ижи се на терет рачуна 241 – Текући (пословни) рачуни у корист рачуна 001 – Уписани а неуплаћени удели и улози, за номиналну вредност уписаних удела, односно улога уз истовремено књижење на терет рачуна 311 – Уписани а неуплаћени удели и улози и у корист р</w:t>
      </w:r>
      <w:r>
        <w:rPr>
          <w:color w:val="000000"/>
        </w:rPr>
        <w:t>ачуна 301 – Удели друштава с ограниченом одговорношћу, односно рачуна 302 – Улози.</w:t>
      </w:r>
    </w:p>
    <w:p w:rsidR="00F743DF" w:rsidRDefault="003F5293">
      <w:pPr>
        <w:spacing w:after="120"/>
        <w:jc w:val="center"/>
      </w:pPr>
      <w:r>
        <w:rPr>
          <w:color w:val="000000"/>
        </w:rPr>
        <w:t>Члан 5.</w:t>
      </w:r>
    </w:p>
    <w:p w:rsidR="00F743DF" w:rsidRDefault="003F5293">
      <w:pPr>
        <w:spacing w:after="150"/>
      </w:pPr>
      <w:r>
        <w:rPr>
          <w:color w:val="000000"/>
        </w:rPr>
        <w:t>На рачунима групе 01 – Нематеријална имовина, исказују се улагања у одређенa немонетарнa средствa без физичког садржаја, којa служe за производњу или испоруку робе и</w:t>
      </w:r>
      <w:r>
        <w:rPr>
          <w:color w:val="000000"/>
        </w:rPr>
        <w:t>ли услуга, за изнајмљивање или се користe у административне сврхе.</w:t>
      </w:r>
    </w:p>
    <w:p w:rsidR="00F743DF" w:rsidRDefault="003F5293">
      <w:pPr>
        <w:spacing w:after="150"/>
      </w:pPr>
      <w:r>
        <w:rPr>
          <w:color w:val="000000"/>
        </w:rPr>
        <w:t>На рачуну 010 – Улагања у развој, исказују се улагања у развој чији се ефекти очекују у периоду дужем од једне године.</w:t>
      </w:r>
    </w:p>
    <w:p w:rsidR="00F743DF" w:rsidRDefault="003F5293">
      <w:pPr>
        <w:spacing w:after="150"/>
      </w:pPr>
      <w:r>
        <w:rPr>
          <w:color w:val="000000"/>
        </w:rPr>
        <w:t>На рачуну 011 – Концесије, патенти, лиценце, робне и услужне марке, ис</w:t>
      </w:r>
      <w:r>
        <w:rPr>
          <w:color w:val="000000"/>
        </w:rPr>
        <w:t>казују се улагања у нематеријална права која се признају у складу са рачуноводственом политиком.</w:t>
      </w:r>
    </w:p>
    <w:p w:rsidR="00F743DF" w:rsidRDefault="003F5293">
      <w:pPr>
        <w:spacing w:after="150"/>
      </w:pPr>
      <w:r>
        <w:rPr>
          <w:color w:val="000000"/>
        </w:rPr>
        <w:t>На рачуну 012 – Софтвер и остала права, исказује се софтвер који је купљен одвојено од рачунара на основу лиценцног уговора на основу којег се може користити у</w:t>
      </w:r>
      <w:r>
        <w:rPr>
          <w:color w:val="000000"/>
        </w:rPr>
        <w:t xml:space="preserve"> периоду дужем од годину дана (укључујући и право на неограничено коришћење) и друга права у складу са рачуноводственом политиком.</w:t>
      </w:r>
    </w:p>
    <w:p w:rsidR="00F743DF" w:rsidRDefault="003F5293">
      <w:pPr>
        <w:spacing w:after="150"/>
      </w:pPr>
      <w:r>
        <w:rPr>
          <w:color w:val="000000"/>
        </w:rPr>
        <w:t>На рачуну 013 – Гудвил, исказује се вишак пренете накнаде у односу на учешће стицаоца у фер вредности стечених идентификовани</w:t>
      </w:r>
      <w:r>
        <w:rPr>
          <w:color w:val="000000"/>
        </w:rPr>
        <w:t>х средстава и обавеза на датум трансакције размене по основу пословних комбинација, у складу са рачуноводственом политиком.</w:t>
      </w:r>
    </w:p>
    <w:p w:rsidR="00F743DF" w:rsidRDefault="003F5293">
      <w:pPr>
        <w:spacing w:after="150"/>
      </w:pPr>
      <w:r>
        <w:rPr>
          <w:color w:val="000000"/>
        </w:rPr>
        <w:t>На рачуну 014 – Остала нематеријална имовина, исказују се улагања у осталу нематеријалну имовину која се признаје у складу са рачуно</w:t>
      </w:r>
      <w:r>
        <w:rPr>
          <w:color w:val="000000"/>
        </w:rPr>
        <w:t>водственом политиком.</w:t>
      </w:r>
    </w:p>
    <w:p w:rsidR="00F743DF" w:rsidRDefault="003F5293">
      <w:pPr>
        <w:spacing w:after="150"/>
      </w:pPr>
      <w:r>
        <w:rPr>
          <w:color w:val="000000"/>
        </w:rPr>
        <w:t>На рачуну 015 – Нематеријална имовина узета у лизинг, исказује се нематеријална имовина са правом коришћења преко годину дана која испуњава услове да се призна као имовина у складу са МСФИ 16.</w:t>
      </w:r>
    </w:p>
    <w:p w:rsidR="00F743DF" w:rsidRDefault="003F5293">
      <w:pPr>
        <w:spacing w:after="150"/>
      </w:pPr>
      <w:r>
        <w:rPr>
          <w:color w:val="000000"/>
        </w:rPr>
        <w:t xml:space="preserve">На рачуну 016 – Нематеријална имовина у </w:t>
      </w:r>
      <w:r>
        <w:rPr>
          <w:color w:val="000000"/>
        </w:rPr>
        <w:t>припреми, исказују се сви облици нематеријалне имовине који се признају у складу са рачуноводственом политиком од дана улагања до дана њиховог активирања на неком од рачуна групе 01.</w:t>
      </w:r>
    </w:p>
    <w:p w:rsidR="00F743DF" w:rsidRDefault="003F5293">
      <w:pPr>
        <w:spacing w:after="150"/>
      </w:pPr>
      <w:r>
        <w:rPr>
          <w:color w:val="000000"/>
        </w:rPr>
        <w:lastRenderedPageBreak/>
        <w:t xml:space="preserve">На рачуну 017 – Аванси за нематеријалну имовину, исказују се дати аванси </w:t>
      </w:r>
      <w:r>
        <w:rPr>
          <w:color w:val="000000"/>
        </w:rPr>
        <w:t>за стицање свих облика нематеријалне имовине.</w:t>
      </w:r>
    </w:p>
    <w:p w:rsidR="00F743DF" w:rsidRDefault="003F5293">
      <w:pPr>
        <w:spacing w:after="150"/>
      </w:pPr>
      <w:r>
        <w:rPr>
          <w:color w:val="000000"/>
        </w:rPr>
        <w:t>На посебном рачуну, односно рачунима отвореним у оквиру одговарајућег троцифреног рачуна ове групе, исказује се исправка вредности по основу обрачунате амортизације и евентуалног обезвређења нематеријалне имови</w:t>
      </w:r>
      <w:r>
        <w:rPr>
          <w:color w:val="000000"/>
        </w:rPr>
        <w:t>не.</w:t>
      </w:r>
    </w:p>
    <w:p w:rsidR="00F743DF" w:rsidRDefault="003F5293">
      <w:pPr>
        <w:spacing w:after="150"/>
      </w:pPr>
      <w:r>
        <w:rPr>
          <w:color w:val="000000"/>
        </w:rPr>
        <w:t xml:space="preserve">Губитак по основу обезвређења нематеријалне имовине књижи се вредносним усклађивањем отворених рачуна набавне вредности и исправке вредности, а на терет рачуна 581 – Расходи од усклађивања вредности нематеријалне имовине, односно на терет расположивих </w:t>
      </w:r>
      <w:r>
        <w:rPr>
          <w:color w:val="000000"/>
        </w:rPr>
        <w:t>ревалоризационих резерви на рачуну 330 – Ревалоризационе резерве по основу ревалоризације нематеријалне имовине, некретнина, постројења и опреме, ако су претходно формиране за конкретно нематеријално улагање.</w:t>
      </w:r>
    </w:p>
    <w:p w:rsidR="00F743DF" w:rsidRDefault="003F5293">
      <w:pPr>
        <w:spacing w:after="150"/>
      </w:pPr>
      <w:r>
        <w:rPr>
          <w:color w:val="000000"/>
        </w:rPr>
        <w:t>Добитак по основу усклађивања вредности нематер</w:t>
      </w:r>
      <w:r>
        <w:rPr>
          <w:color w:val="000000"/>
        </w:rPr>
        <w:t>ијалне имовине књижи се вредносним усклађивањем отворених рачуна набавне вредности и исправке вредности, у корист рачуна 330 – Ревалоризационе резерве по основу ревалоризације нематеријалне имовине, некретнина, постројења и опреме или у корист рачуна 681 –</w:t>
      </w:r>
      <w:r>
        <w:rPr>
          <w:color w:val="000000"/>
        </w:rPr>
        <w:t xml:space="preserve"> Приходи од усклађивања вредности нематеријалне имовине до висине расхода који су у претходном/им периоду/има прокњижени на терет рачуна 581 – Расходи од усклађивања вредности нематеријалне имовине.</w:t>
      </w:r>
    </w:p>
    <w:p w:rsidR="00F743DF" w:rsidRDefault="003F5293">
      <w:pPr>
        <w:spacing w:after="120"/>
        <w:jc w:val="center"/>
      </w:pPr>
      <w:r>
        <w:rPr>
          <w:color w:val="000000"/>
        </w:rPr>
        <w:t>Члан 6.</w:t>
      </w:r>
    </w:p>
    <w:p w:rsidR="00F743DF" w:rsidRDefault="003F5293">
      <w:pPr>
        <w:spacing w:after="150"/>
      </w:pPr>
      <w:r>
        <w:rPr>
          <w:color w:val="000000"/>
        </w:rPr>
        <w:t>На рачунима групе 02 – Некретнине, постројења и о</w:t>
      </w:r>
      <w:r>
        <w:rPr>
          <w:color w:val="000000"/>
        </w:rPr>
        <w:t>према, исказују се земљиште, грађевински објекти, инвестиционе некретнине, постројења и опрема, алат и инвентар са калкулативним отписом и остале некретнине, постројења и опрема, укључујући станове, стамбене зграде и одмаралишта који испуњавају услов за пр</w:t>
      </w:r>
      <w:r>
        <w:rPr>
          <w:color w:val="000000"/>
        </w:rPr>
        <w:t>изнавање у складу са рачуноводственом политиком, као и улагања за прибављање некретнина, постројења и опреме.</w:t>
      </w:r>
    </w:p>
    <w:p w:rsidR="00F743DF" w:rsidRDefault="003F5293">
      <w:pPr>
        <w:spacing w:after="150"/>
      </w:pPr>
      <w:r>
        <w:rPr>
          <w:color w:val="000000"/>
        </w:rPr>
        <w:t>На рачуну 020 – Пољопривредно и остало земљиште, исказују се пољопривредно и остало земљиште, у складу са рачуноводственом политиком.</w:t>
      </w:r>
    </w:p>
    <w:p w:rsidR="00F743DF" w:rsidRDefault="003F5293">
      <w:pPr>
        <w:spacing w:after="150"/>
      </w:pPr>
      <w:r>
        <w:rPr>
          <w:color w:val="000000"/>
        </w:rPr>
        <w:t>На рачуну 02</w:t>
      </w:r>
      <w:r>
        <w:rPr>
          <w:color w:val="000000"/>
        </w:rPr>
        <w:t>1 – Грађевинско земљиште, исказује се грађевинско земљиште, у складу са рачуноводственом политиком.</w:t>
      </w:r>
    </w:p>
    <w:p w:rsidR="00F743DF" w:rsidRDefault="003F5293">
      <w:pPr>
        <w:spacing w:after="150"/>
      </w:pPr>
      <w:r>
        <w:rPr>
          <w:color w:val="000000"/>
        </w:rPr>
        <w:t>На рачуну 022 – Грађевински објекти, исказују се грађевински објекти, у складу са рачуноводственом политиком.</w:t>
      </w:r>
    </w:p>
    <w:p w:rsidR="00F743DF" w:rsidRDefault="003F5293">
      <w:pPr>
        <w:spacing w:after="150"/>
      </w:pPr>
      <w:r>
        <w:rPr>
          <w:color w:val="000000"/>
        </w:rPr>
        <w:t xml:space="preserve">На рачуну 023 – Постројења и опрема, исказују </w:t>
      </w:r>
      <w:r>
        <w:rPr>
          <w:color w:val="000000"/>
        </w:rPr>
        <w:t>се постројења и опрема, у складу са рачуноводственом политиком.</w:t>
      </w:r>
    </w:p>
    <w:p w:rsidR="00F743DF" w:rsidRDefault="003F5293">
      <w:pPr>
        <w:spacing w:after="150"/>
      </w:pPr>
      <w:r>
        <w:rPr>
          <w:color w:val="000000"/>
        </w:rPr>
        <w:t>На рачуну 024 – Инвестиционе некретнине, исказују се инвестиционе некретнине, у складу са рачуноводственом политиком.</w:t>
      </w:r>
    </w:p>
    <w:p w:rsidR="00F743DF" w:rsidRDefault="003F5293">
      <w:pPr>
        <w:spacing w:after="150"/>
      </w:pPr>
      <w:r>
        <w:rPr>
          <w:color w:val="000000"/>
        </w:rPr>
        <w:lastRenderedPageBreak/>
        <w:t>На рачуну 025 – Некретнине, постројења и опрема узети у лизинг са правом к</w:t>
      </w:r>
      <w:r>
        <w:rPr>
          <w:color w:val="000000"/>
        </w:rPr>
        <w:t>оришћења преко годину дана, исказују се код корисника закупа некретнине, постројења и опрема који су узети у закуп или лизинг који испуњавају услове да се признају као имовина у складу са МСФИ 16.</w:t>
      </w:r>
    </w:p>
    <w:p w:rsidR="00F743DF" w:rsidRDefault="003F5293">
      <w:pPr>
        <w:spacing w:after="150"/>
      </w:pPr>
      <w:r>
        <w:rPr>
          <w:color w:val="000000"/>
        </w:rPr>
        <w:t>На рачуну 026 – Остале некретнине, постројења и опрема, иск</w:t>
      </w:r>
      <w:r>
        <w:rPr>
          <w:color w:val="000000"/>
        </w:rPr>
        <w:t>азују се вредности oних средстава која нису исказана на другим рачунима ове групе, као што су: споменици културе и историјски споменици, дела ликовне, вајарске, филмске и друге уметности, музејске вредности, књиге у библиотекама и друга основна средства.</w:t>
      </w:r>
    </w:p>
    <w:p w:rsidR="00F743DF" w:rsidRDefault="003F5293">
      <w:pPr>
        <w:spacing w:after="150"/>
      </w:pPr>
      <w:r>
        <w:rPr>
          <w:color w:val="000000"/>
        </w:rPr>
        <w:t>Н</w:t>
      </w:r>
      <w:r>
        <w:rPr>
          <w:color w:val="000000"/>
        </w:rPr>
        <w:t>а рачуну 027 – Некретнине, постројења и опрема у припреми, исказују се улагања у ове облике средстава од дана улагања до дана њиховог активирања на неком од рачуна групе 02.</w:t>
      </w:r>
    </w:p>
    <w:p w:rsidR="00F743DF" w:rsidRDefault="003F5293">
      <w:pPr>
        <w:spacing w:after="150"/>
      </w:pPr>
      <w:r>
        <w:rPr>
          <w:color w:val="000000"/>
        </w:rPr>
        <w:t xml:space="preserve">На рачун 028 – Улагања на туђим некретнинама, постројењима и опреми, исказују се </w:t>
      </w:r>
      <w:r>
        <w:rPr>
          <w:color w:val="000000"/>
        </w:rPr>
        <w:t>улагања која се врше на туђим средствима ради обављања делатности.</w:t>
      </w:r>
    </w:p>
    <w:p w:rsidR="00F743DF" w:rsidRDefault="003F5293">
      <w:pPr>
        <w:spacing w:after="150"/>
      </w:pPr>
      <w:r>
        <w:rPr>
          <w:color w:val="000000"/>
        </w:rPr>
        <w:t>На рачуну 029 – Аванси за некретнине, постројења и опрему, исказују се дати аванси за стицање ових облика средстава.</w:t>
      </w:r>
    </w:p>
    <w:p w:rsidR="00F743DF" w:rsidRDefault="003F5293">
      <w:pPr>
        <w:spacing w:after="150"/>
      </w:pPr>
      <w:r>
        <w:rPr>
          <w:color w:val="000000"/>
        </w:rPr>
        <w:t>На посебном рачуну, односно рачунима отвореним у оквиру одговарајућег тр</w:t>
      </w:r>
      <w:r>
        <w:rPr>
          <w:color w:val="000000"/>
        </w:rPr>
        <w:t>оцифреног рачуна ове групе, исказује се исправка вредности по основу обрачунате амортизације и евентуалног обезвређења некретнина, постројења и опреме.</w:t>
      </w:r>
    </w:p>
    <w:p w:rsidR="00F743DF" w:rsidRDefault="003F5293">
      <w:pPr>
        <w:spacing w:after="150"/>
      </w:pPr>
      <w:r>
        <w:rPr>
          <w:color w:val="000000"/>
        </w:rPr>
        <w:t>Губитак по основу обезвређења некретнина, постројења и опреме књижи се вредносним усклађивањем отворених</w:t>
      </w:r>
      <w:r>
        <w:rPr>
          <w:color w:val="000000"/>
        </w:rPr>
        <w:t xml:space="preserve"> рачуна набавне вредности и исправке вредности, а на терет рачуна рачуна 582 – Расходи од усклађивања вредности некретнина, постројења и опреме, односно на терет расположивих ревалоризационих резерви на рачуну 330 – Ревалоризационе резерве по основу ревало</w:t>
      </w:r>
      <w:r>
        <w:rPr>
          <w:color w:val="000000"/>
        </w:rPr>
        <w:t>ризације нематеријалне имовине, некретнина, постројења и опреме, ако су претходно формиране за конкретно средство.</w:t>
      </w:r>
    </w:p>
    <w:p w:rsidR="00F743DF" w:rsidRDefault="003F5293">
      <w:pPr>
        <w:spacing w:after="150"/>
      </w:pPr>
      <w:r>
        <w:rPr>
          <w:color w:val="000000"/>
        </w:rPr>
        <w:t xml:space="preserve">Добитак по основу усклађивања вредности некретнина, постројења и опреме књижи се, вредносним усклађивањем отворених рачуна набавне вредности </w:t>
      </w:r>
      <w:r>
        <w:rPr>
          <w:color w:val="000000"/>
        </w:rPr>
        <w:t>и исправке вредности, у корист рачуна 330 – Ревалоризационе резерве по основу ревалоризације нематеријалне имовине, некретнина, постројења и опреме или у корист рачуна 682 – Приходи од усклађивања вредности, некретнина, постројења и опреме до висине расход</w:t>
      </w:r>
      <w:r>
        <w:rPr>
          <w:color w:val="000000"/>
        </w:rPr>
        <w:t>а који су у претходном/им периоду/има прокњижени на терет рачуна 582 – Расходи од усклађивања вредности некретнина, постројења и опреме.</w:t>
      </w:r>
    </w:p>
    <w:p w:rsidR="00F743DF" w:rsidRDefault="003F5293">
      <w:pPr>
        <w:spacing w:after="120"/>
        <w:jc w:val="center"/>
      </w:pPr>
      <w:r>
        <w:rPr>
          <w:color w:val="000000"/>
        </w:rPr>
        <w:t>Члан 7.</w:t>
      </w:r>
    </w:p>
    <w:p w:rsidR="00F743DF" w:rsidRDefault="003F5293">
      <w:pPr>
        <w:spacing w:after="150"/>
      </w:pPr>
      <w:r>
        <w:rPr>
          <w:color w:val="000000"/>
        </w:rPr>
        <w:t>На рачунима групе 03 – Биолошка средства, исказују се шуме, вишегодишњи засади, основно стадо, биолошка средств</w:t>
      </w:r>
      <w:r>
        <w:rPr>
          <w:color w:val="000000"/>
        </w:rPr>
        <w:t>а у припреми и остала биолошка средства у складу са рачуноводственом политиком.</w:t>
      </w:r>
    </w:p>
    <w:p w:rsidR="00F743DF" w:rsidRDefault="003F5293">
      <w:pPr>
        <w:spacing w:after="150"/>
      </w:pPr>
      <w:r>
        <w:rPr>
          <w:color w:val="000000"/>
        </w:rPr>
        <w:lastRenderedPageBreak/>
        <w:t>На рачуну 030 – Шуме, исказује се вредност дрвне масе у шумама у складу са рачуноводственом политиком.</w:t>
      </w:r>
    </w:p>
    <w:p w:rsidR="00F743DF" w:rsidRDefault="003F5293">
      <w:pPr>
        <w:spacing w:after="150"/>
      </w:pPr>
      <w:r>
        <w:rPr>
          <w:color w:val="000000"/>
        </w:rPr>
        <w:t>На рачуну 031 – Плодоносни вишегодишњи засади, исказују се воћњаци, виног</w:t>
      </w:r>
      <w:r>
        <w:rPr>
          <w:color w:val="000000"/>
        </w:rPr>
        <w:t>ради, хмељњаци и остали вишегодишњи засади који се држе ради давања приноса, производње пољопривредних производа, односно убирања плодова у периоду дужем од годину дана.</w:t>
      </w:r>
    </w:p>
    <w:p w:rsidR="00F743DF" w:rsidRDefault="003F5293">
      <w:pPr>
        <w:spacing w:after="150"/>
      </w:pPr>
      <w:r>
        <w:rPr>
          <w:color w:val="000000"/>
        </w:rPr>
        <w:t>На рачуну 032 – Остали вишегодишњи засади, исказује се дрвеће и вишегодишње жбуње које</w:t>
      </w:r>
      <w:r>
        <w:rPr>
          <w:color w:val="000000"/>
        </w:rPr>
        <w:t xml:space="preserve"> се не држи примарно ради давања приноса, односно производње пољопривредних производа у смислу убирања плодова.</w:t>
      </w:r>
    </w:p>
    <w:p w:rsidR="00F743DF" w:rsidRDefault="003F5293">
      <w:pPr>
        <w:spacing w:after="150"/>
      </w:pPr>
      <w:r>
        <w:rPr>
          <w:color w:val="000000"/>
        </w:rPr>
        <w:t xml:space="preserve">На рачуну 033 – Основно стадо, исказују се биолошка средства, која сагласно рачуноводственој политици представљају животиње које се користе као </w:t>
      </w:r>
      <w:r>
        <w:rPr>
          <w:color w:val="000000"/>
        </w:rPr>
        <w:t>радна и приплодна стока.</w:t>
      </w:r>
    </w:p>
    <w:p w:rsidR="00F743DF" w:rsidRDefault="003F5293">
      <w:pPr>
        <w:spacing w:after="150"/>
      </w:pPr>
      <w:r>
        <w:rPr>
          <w:color w:val="000000"/>
        </w:rPr>
        <w:t>На рачуну 037 – Биолошка средства у припреми, исказују се улагања у ове облике средстава извршена од дана улагања до дана њиховог активирања на неком од рачуна групе 03.</w:t>
      </w:r>
    </w:p>
    <w:p w:rsidR="00F743DF" w:rsidRDefault="003F5293">
      <w:pPr>
        <w:spacing w:after="150"/>
      </w:pPr>
      <w:r>
        <w:rPr>
          <w:color w:val="000000"/>
        </w:rPr>
        <w:t>На рачуну 038 – Аванси за биолошка средства, исказују се дати</w:t>
      </w:r>
      <w:r>
        <w:rPr>
          <w:color w:val="000000"/>
        </w:rPr>
        <w:t xml:space="preserve"> аванси за стицање ових облика средстава.</w:t>
      </w:r>
    </w:p>
    <w:p w:rsidR="00F743DF" w:rsidRDefault="003F5293">
      <w:pPr>
        <w:spacing w:after="150"/>
      </w:pPr>
      <w:r>
        <w:rPr>
          <w:color w:val="000000"/>
        </w:rPr>
        <w:t>На посебном рачуну, односно рачунима отвореним у оквиру одговарајућег троцифреног рачуна ове групе, исказује се исправка вредности по основу обрачунате амортизације и евентуалног обезвређења биолошких средстава.</w:t>
      </w:r>
    </w:p>
    <w:p w:rsidR="00F743DF" w:rsidRDefault="003F5293">
      <w:pPr>
        <w:spacing w:after="150"/>
      </w:pPr>
      <w:r>
        <w:rPr>
          <w:color w:val="000000"/>
        </w:rPr>
        <w:t>Гу</w:t>
      </w:r>
      <w:r>
        <w:rPr>
          <w:color w:val="000000"/>
        </w:rPr>
        <w:t>битак по основу обезвређења биолошких средстава књижи се на терет рачуна 580 – Расходи од усклађивања вредности биолошких средстава, а добитак у корист рачуна 680 – Приходи од усклађивања вредности биолошких средстава.</w:t>
      </w:r>
    </w:p>
    <w:p w:rsidR="00F743DF" w:rsidRDefault="003F5293">
      <w:pPr>
        <w:spacing w:after="120"/>
        <w:jc w:val="center"/>
      </w:pPr>
      <w:r>
        <w:rPr>
          <w:color w:val="000000"/>
        </w:rPr>
        <w:t>Члан 8.</w:t>
      </w:r>
    </w:p>
    <w:p w:rsidR="00F743DF" w:rsidRDefault="003F5293">
      <w:pPr>
        <w:spacing w:after="150"/>
      </w:pPr>
      <w:r>
        <w:rPr>
          <w:color w:val="000000"/>
        </w:rPr>
        <w:t>На рачунима групе 04 – Дугоро</w:t>
      </w:r>
      <w:r>
        <w:rPr>
          <w:color w:val="000000"/>
        </w:rPr>
        <w:t>чни финансијски пласмани, исказују се учешћа у капиталу и друге хартије од вредности које се вреднују по фер вредности кроз остали укупан резултат, кредити и зајмови са роком доспећа преко годину дана од дана њиховог настанка, односно од датума биланса, ду</w:t>
      </w:r>
      <w:r>
        <w:rPr>
          <w:color w:val="000000"/>
        </w:rPr>
        <w:t>горочне хартије од вредности које се држе до доспећа, откупљене сопствене акције и остали дугорочни пласмани.</w:t>
      </w:r>
    </w:p>
    <w:p w:rsidR="00F743DF" w:rsidRDefault="003F5293">
      <w:pPr>
        <w:spacing w:after="150"/>
      </w:pPr>
      <w:r>
        <w:rPr>
          <w:color w:val="000000"/>
        </w:rPr>
        <w:t>На рачунима ове групе исказују се и приписане камате по дугорочним финансијским пласманима (интеркаларне камате, односно камате у току грејс перио</w:t>
      </w:r>
      <w:r>
        <w:rPr>
          <w:color w:val="000000"/>
        </w:rPr>
        <w:t>да).</w:t>
      </w:r>
    </w:p>
    <w:p w:rsidR="00F743DF" w:rsidRDefault="003F5293">
      <w:pPr>
        <w:spacing w:after="150"/>
      </w:pPr>
      <w:r>
        <w:rPr>
          <w:color w:val="000000"/>
        </w:rPr>
        <w:t>На рачуну 040 – Учешћа у капиталу зависних правних лица, исказују се акције и удели у капиталу правних лица над чијим пословањем постоји контрола у смислу Закона.</w:t>
      </w:r>
    </w:p>
    <w:p w:rsidR="00F743DF" w:rsidRDefault="003F5293">
      <w:pPr>
        <w:spacing w:after="150"/>
      </w:pPr>
      <w:r>
        <w:rPr>
          <w:color w:val="000000"/>
        </w:rPr>
        <w:t>На рачуну 041 – Учешћа у капиталу придружених правних лица и заједничким подухватима, ис</w:t>
      </w:r>
      <w:r>
        <w:rPr>
          <w:color w:val="000000"/>
        </w:rPr>
        <w:t xml:space="preserve">казују се учешћа у капиталу правних лица на </w:t>
      </w:r>
      <w:r>
        <w:rPr>
          <w:color w:val="000000"/>
        </w:rPr>
        <w:lastRenderedPageBreak/>
        <w:t>чије пословање постоји значајан утицај и учешће у заједничким аранжманима два или више лица, у складу са рачуноводственом политиком.</w:t>
      </w:r>
    </w:p>
    <w:p w:rsidR="00F743DF" w:rsidRDefault="003F5293">
      <w:pPr>
        <w:spacing w:after="150"/>
      </w:pPr>
      <w:r>
        <w:rPr>
          <w:color w:val="000000"/>
        </w:rPr>
        <w:t>На рачуну 042 – Учешћа у капиталу осталих правних лица и дугорочне хартије од в</w:t>
      </w:r>
      <w:r>
        <w:rPr>
          <w:color w:val="000000"/>
        </w:rPr>
        <w:t xml:space="preserve">редности које се вреднују по фер вредности кроз остали укупни резултат, исказују се акције и удели у капиталу других правних лица над чијим пословањем не постоји контрола, нити значајан утицај и друге дугорочне хартије од вредности које се вреднују по фер </w:t>
      </w:r>
      <w:r>
        <w:rPr>
          <w:color w:val="000000"/>
        </w:rPr>
        <w:t>вредности кроз остали укупан резултат.</w:t>
      </w:r>
    </w:p>
    <w:p w:rsidR="00F743DF" w:rsidRDefault="003F5293">
      <w:pPr>
        <w:spacing w:after="150"/>
      </w:pPr>
      <w:r>
        <w:rPr>
          <w:color w:val="000000"/>
        </w:rPr>
        <w:t>На рачуну 043 – Дугорочни пласмани матичном, зависним и осталим повезаним лицима у земљи, исказују се дугорочни кредити и зајмови повезаним правним лицима у земљи према називу овог рачуна.</w:t>
      </w:r>
    </w:p>
    <w:p w:rsidR="00F743DF" w:rsidRDefault="003F5293">
      <w:pPr>
        <w:spacing w:after="150"/>
      </w:pPr>
      <w:r>
        <w:rPr>
          <w:color w:val="000000"/>
        </w:rPr>
        <w:t>На рачуну 044 – Дугорочни пл</w:t>
      </w:r>
      <w:r>
        <w:rPr>
          <w:color w:val="000000"/>
        </w:rPr>
        <w:t>асмани матичном, зависним и осталим повезаним лицима у иностранству, исказују се дугорочни кредити и зајмови дати правним лицима у иностранству према називу овог рачуна.</w:t>
      </w:r>
    </w:p>
    <w:p w:rsidR="00F743DF" w:rsidRDefault="003F5293">
      <w:pPr>
        <w:spacing w:after="150"/>
      </w:pPr>
      <w:r>
        <w:rPr>
          <w:color w:val="000000"/>
        </w:rPr>
        <w:t>На рачуну 045 – Дугорочни пласмани у земљи и иностранству, исказују се дугорочни креди</w:t>
      </w:r>
      <w:r>
        <w:rPr>
          <w:color w:val="000000"/>
        </w:rPr>
        <w:t>ти и зајмови дати правним лицима у земљи и иностранству.</w:t>
      </w:r>
    </w:p>
    <w:p w:rsidR="00F743DF" w:rsidRDefault="003F5293">
      <w:pPr>
        <w:spacing w:after="150"/>
      </w:pPr>
      <w:r>
        <w:rPr>
          <w:color w:val="000000"/>
        </w:rPr>
        <w:t>На рачуну 046 – Хартије од вредности које се вреднују по амортизованој вредности, исказују се финансијска средства са фиксним или одредивим износима плаћања и са фиксном доспелошћу, за које правно ли</w:t>
      </w:r>
      <w:r>
        <w:rPr>
          <w:color w:val="000000"/>
        </w:rPr>
        <w:t>це и предузетник имају вероватну намеру и способност да их држе до доспећа (обвезнице и сл.).</w:t>
      </w:r>
    </w:p>
    <w:p w:rsidR="00F743DF" w:rsidRDefault="003F5293">
      <w:pPr>
        <w:spacing w:after="150"/>
      </w:pPr>
      <w:r>
        <w:rPr>
          <w:color w:val="000000"/>
        </w:rPr>
        <w:t>На рачуну 047 – Откупљене сопствене акције и откупљени сопствени удели, исказују се откупљене сопствене акције и откупљени сопствени удели у номиналној вредности,</w:t>
      </w:r>
      <w:r>
        <w:rPr>
          <w:color w:val="000000"/>
        </w:rPr>
        <w:t xml:space="preserve"> које је правно лице дужно да отуђи у року дужем од годину дана од дана стицања.</w:t>
      </w:r>
    </w:p>
    <w:p w:rsidR="00F743DF" w:rsidRDefault="003F5293">
      <w:pPr>
        <w:spacing w:after="150"/>
      </w:pPr>
      <w:r>
        <w:rPr>
          <w:color w:val="000000"/>
        </w:rPr>
        <w:t>На рачуну 048 – Остали дугорочни финансијски пласмани, исказују се остала дугорочна улагања која нису исказана на осталим рачунима у оквиру групе 04.</w:t>
      </w:r>
    </w:p>
    <w:p w:rsidR="00F743DF" w:rsidRDefault="003F5293">
      <w:pPr>
        <w:spacing w:after="150"/>
      </w:pPr>
      <w:r>
        <w:rPr>
          <w:color w:val="000000"/>
        </w:rPr>
        <w:t>На посебном рачуну, однос</w:t>
      </w:r>
      <w:r>
        <w:rPr>
          <w:color w:val="000000"/>
        </w:rPr>
        <w:t>но рачунима отвореним у оквиру одговарајућег троцифреног рачуна ове групе, исказује се исправка вредности дугорочних финансијских пласмана утврђена по основу обезвређења, у складу са рачуноводственом политиком.</w:t>
      </w:r>
    </w:p>
    <w:p w:rsidR="00F743DF" w:rsidRDefault="003F5293">
      <w:pPr>
        <w:spacing w:after="150"/>
      </w:pPr>
      <w:r>
        <w:rPr>
          <w:color w:val="000000"/>
        </w:rPr>
        <w:t xml:space="preserve">Губитак по основу обезвређења дугорочних </w:t>
      </w:r>
      <w:r>
        <w:rPr>
          <w:color w:val="000000"/>
        </w:rPr>
        <w:t>финансијских пласмана књижи се на терет рачуна 583 – Расходи од усклађивања вредности дугорочних финансијских пласмана и других хартија од вредности које се вреднују по фер вредности кроз остали укупан резултат, а добитак у корист рачуна 683 – Приходи од у</w:t>
      </w:r>
      <w:r>
        <w:rPr>
          <w:color w:val="000000"/>
        </w:rPr>
        <w:t>склађивања вредности дугорочних финансијских пласмана и хартија од вредности које се вреднују по фер вредности кроз остали укупан резултат.</w:t>
      </w:r>
    </w:p>
    <w:p w:rsidR="00F743DF" w:rsidRDefault="003F5293">
      <w:pPr>
        <w:spacing w:after="120"/>
        <w:jc w:val="center"/>
      </w:pPr>
      <w:r>
        <w:rPr>
          <w:color w:val="000000"/>
        </w:rPr>
        <w:t>Члан 9.</w:t>
      </w:r>
    </w:p>
    <w:p w:rsidR="00F743DF" w:rsidRDefault="003F5293">
      <w:pPr>
        <w:spacing w:after="150"/>
      </w:pPr>
      <w:r>
        <w:rPr>
          <w:color w:val="000000"/>
        </w:rPr>
        <w:lastRenderedPageBreak/>
        <w:t>На рачунима групе 05 – Дугорочна потраживања, исказују се потраживања са роком доспелости дужим од 12 месеци</w:t>
      </w:r>
      <w:r>
        <w:rPr>
          <w:color w:val="000000"/>
        </w:rPr>
        <w:t xml:space="preserve"> после извештајног периода у складу са рачуноводственом политиком.</w:t>
      </w:r>
    </w:p>
    <w:p w:rsidR="00F743DF" w:rsidRDefault="003F5293">
      <w:pPr>
        <w:spacing w:after="150"/>
      </w:pPr>
      <w:r>
        <w:rPr>
          <w:color w:val="000000"/>
        </w:rPr>
        <w:t>На рачуну 050 – Потраживања од матичног и зависних правних лица, исказују се потраживања из односа са повезаним лицима која чине групу правних лица у смислу Закона.</w:t>
      </w:r>
    </w:p>
    <w:p w:rsidR="00F743DF" w:rsidRDefault="003F5293">
      <w:pPr>
        <w:spacing w:after="150"/>
      </w:pPr>
      <w:r>
        <w:rPr>
          <w:color w:val="000000"/>
        </w:rPr>
        <w:t xml:space="preserve">На рачуну 051 – </w:t>
      </w:r>
      <w:r>
        <w:rPr>
          <w:color w:val="000000"/>
        </w:rPr>
        <w:t>Потраживања од осталих повезаних лица, исказују се потраживања из односа са осталим повезаним лицима на чије пословање постоји значајан утицај и учешће у заједничким пословима два или више лица у складу са рачуноводственом политиком.</w:t>
      </w:r>
    </w:p>
    <w:p w:rsidR="00F743DF" w:rsidRDefault="003F5293">
      <w:pPr>
        <w:spacing w:after="150"/>
      </w:pPr>
      <w:r>
        <w:rPr>
          <w:color w:val="000000"/>
        </w:rPr>
        <w:t>На рачуну 052 – Потраж</w:t>
      </w:r>
      <w:r>
        <w:rPr>
          <w:color w:val="000000"/>
        </w:rPr>
        <w:t>ивања по основу продаје на робни кредит, исказују се потраживања по основу продаје на робни кредит са одложеним плаћањем дужим од 12 месеци после извештајног периода.</w:t>
      </w:r>
    </w:p>
    <w:p w:rsidR="00F743DF" w:rsidRDefault="003F5293">
      <w:pPr>
        <w:spacing w:after="150"/>
      </w:pPr>
      <w:r>
        <w:rPr>
          <w:color w:val="000000"/>
        </w:rPr>
        <w:t>На рачуну 053 – Потраживања за продају по уговорима о финансијском лизингу, исказују се п</w:t>
      </w:r>
      <w:r>
        <w:rPr>
          <w:color w:val="000000"/>
        </w:rPr>
        <w:t>отраживања по основу продаје покретних и непокретних ствари по уговору о финансијском лизингу у складу са рачуноводственом политиком.</w:t>
      </w:r>
    </w:p>
    <w:p w:rsidR="00F743DF" w:rsidRDefault="003F5293">
      <w:pPr>
        <w:spacing w:after="150"/>
      </w:pPr>
      <w:r>
        <w:rPr>
          <w:color w:val="000000"/>
        </w:rPr>
        <w:t>На рачуну 054 – Потраживања по основу јемства, исказују се потраживања на име плаћеног јемства са роком доспелости дужим о</w:t>
      </w:r>
      <w:r>
        <w:rPr>
          <w:color w:val="000000"/>
        </w:rPr>
        <w:t>д 12 месеци после извештајног периода.</w:t>
      </w:r>
    </w:p>
    <w:p w:rsidR="00F743DF" w:rsidRDefault="003F5293">
      <w:pPr>
        <w:spacing w:after="150"/>
      </w:pPr>
      <w:r>
        <w:rPr>
          <w:color w:val="000000"/>
        </w:rPr>
        <w:t>На рачуну 055 – Спорна и сумњива потраживања, исказују се потраживања у судском спору и сумњива потраживања са процењеним роком наплате дужим од 12 месеци после извештајног периода.</w:t>
      </w:r>
    </w:p>
    <w:p w:rsidR="00F743DF" w:rsidRDefault="003F5293">
      <w:pPr>
        <w:spacing w:after="150"/>
      </w:pPr>
      <w:r>
        <w:rPr>
          <w:color w:val="000000"/>
        </w:rPr>
        <w:t>На рачуну 056 – Остала дугорочна по</w:t>
      </w:r>
      <w:r>
        <w:rPr>
          <w:color w:val="000000"/>
        </w:rPr>
        <w:t>траживања, исказују се друга потраживања са роком наплате дужим од 12 месеци после извештајног периода.</w:t>
      </w:r>
    </w:p>
    <w:p w:rsidR="00F743DF" w:rsidRDefault="003F5293">
      <w:pPr>
        <w:spacing w:after="150"/>
      </w:pPr>
      <w:r>
        <w:rPr>
          <w:color w:val="000000"/>
        </w:rPr>
        <w:t>На посебном рачуну, односно рачунима отвореним у оквиру одговарајућег троцифреног рачуна ове групе, исказује се исправка вредности дугорочних потраживањ</w:t>
      </w:r>
      <w:r>
        <w:rPr>
          <w:color w:val="000000"/>
        </w:rPr>
        <w:t>а утврђена по основу обезвређења, у складу са рачуноводственом политиком. Формирање, смањење и укидање исправке вредности дугорочних потраживања врши се сходно поступању са рачунима исправке потраживања у групи 20.</w:t>
      </w:r>
    </w:p>
    <w:p w:rsidR="00F743DF" w:rsidRDefault="003F5293">
      <w:pPr>
        <w:spacing w:after="120"/>
        <w:jc w:val="center"/>
      </w:pPr>
      <w:r>
        <w:rPr>
          <w:b/>
          <w:color w:val="000000"/>
        </w:rPr>
        <w:t>Класа 1: Залихе и стална средства намењен</w:t>
      </w:r>
      <w:r>
        <w:rPr>
          <w:b/>
          <w:color w:val="000000"/>
        </w:rPr>
        <w:t>а продаји</w:t>
      </w:r>
    </w:p>
    <w:p w:rsidR="00F743DF" w:rsidRDefault="003F5293">
      <w:pPr>
        <w:spacing w:after="120"/>
        <w:jc w:val="center"/>
      </w:pPr>
      <w:r>
        <w:rPr>
          <w:color w:val="000000"/>
        </w:rPr>
        <w:t>Члан 10.</w:t>
      </w:r>
    </w:p>
    <w:p w:rsidR="00F743DF" w:rsidRDefault="003F5293">
      <w:pPr>
        <w:spacing w:after="150"/>
      </w:pPr>
      <w:r>
        <w:rPr>
          <w:color w:val="000000"/>
        </w:rPr>
        <w:t>На рачунима групе 10 – Залихе материјала, исказују се залихе материјала, резервних делова, алата и ситог инвентара који се у целини отписује у обрачунском периоду, према називима рачуна ове групе.</w:t>
      </w:r>
    </w:p>
    <w:p w:rsidR="00F743DF" w:rsidRDefault="003F5293">
      <w:pPr>
        <w:spacing w:after="150"/>
      </w:pPr>
      <w:r>
        <w:rPr>
          <w:color w:val="000000"/>
        </w:rPr>
        <w:t>На рачуну 100 – Обрачун набавне вредност</w:t>
      </w:r>
      <w:r>
        <w:rPr>
          <w:color w:val="000000"/>
        </w:rPr>
        <w:t xml:space="preserve">и залиха материјала, резервних делова, алата и ситног инвентара, исказује се вредност по обрачуну </w:t>
      </w:r>
      <w:r>
        <w:rPr>
          <w:color w:val="000000"/>
        </w:rPr>
        <w:lastRenderedPageBreak/>
        <w:t>добављача и зависни трошкови набавке, ако правно лице и предузетник одлучи да обрачун набавке залиха врши преко овог рачуна. На овом рачуну исказује се фактур</w:t>
      </w:r>
      <w:r>
        <w:rPr>
          <w:color w:val="000000"/>
        </w:rPr>
        <w:t>на вредност набављених залиха умањена за попусте исказане у рачуну добављача и за порез на додату вредност и друге дажбине које се могу повратити, зависни трошкови набавке који се могу директно приписати конкретној набавци залиха, царине и друге увозне даж</w:t>
      </w:r>
      <w:r>
        <w:rPr>
          <w:color w:val="000000"/>
        </w:rPr>
        <w:t>бине које се укључују у набавну вредност залиха, порез на додату вредност и акциза који се не могу повратити. За набавну вредност набављених залиха задужују се рачуни 101, 102, 103 и 104 у корист овог рачуна. Употреба рачуна 100 није обавезна.</w:t>
      </w:r>
    </w:p>
    <w:p w:rsidR="00F743DF" w:rsidRDefault="003F5293">
      <w:pPr>
        <w:spacing w:after="150"/>
      </w:pPr>
      <w:r>
        <w:rPr>
          <w:color w:val="000000"/>
        </w:rPr>
        <w:t>На рачуну 10</w:t>
      </w:r>
      <w:r>
        <w:rPr>
          <w:color w:val="000000"/>
        </w:rPr>
        <w:t>1 – Материјал, исказују се залихе сировина, основног и помоћног материјала, осталог материјала, горива и мазива.</w:t>
      </w:r>
    </w:p>
    <w:p w:rsidR="00F743DF" w:rsidRDefault="003F5293">
      <w:pPr>
        <w:spacing w:after="150"/>
      </w:pPr>
      <w:r>
        <w:rPr>
          <w:color w:val="000000"/>
        </w:rPr>
        <w:t>На рачуну 102 – Резервни делови, исказује се залихе резервних делова.</w:t>
      </w:r>
    </w:p>
    <w:p w:rsidR="00F743DF" w:rsidRDefault="003F5293">
      <w:pPr>
        <w:spacing w:after="150"/>
      </w:pPr>
      <w:r>
        <w:rPr>
          <w:color w:val="000000"/>
        </w:rPr>
        <w:t xml:space="preserve">На рачуну 103 – Алат и ситан инвентар, исказује се вредност залиха алата </w:t>
      </w:r>
      <w:r>
        <w:rPr>
          <w:color w:val="000000"/>
        </w:rPr>
        <w:t>и ситног инвентара који се у целини отписују у моменту давања на коришћење (као што су ситан инвентар, ауто – гуме и амбалажа, ако се у целини отписују у извештајном периоду).</w:t>
      </w:r>
    </w:p>
    <w:p w:rsidR="00F743DF" w:rsidRDefault="003F5293">
      <w:pPr>
        <w:spacing w:after="150"/>
      </w:pPr>
      <w:r>
        <w:rPr>
          <w:color w:val="000000"/>
        </w:rPr>
        <w:t>На рачуну 104 – Материјал, резервни делови, алат и ситан инвентар у обради, дора</w:t>
      </w:r>
      <w:r>
        <w:rPr>
          <w:color w:val="000000"/>
        </w:rPr>
        <w:t>ди и манипулацији, исказује се материјал, резервни делови, алат и ситан инвентар дати у обраду, дораду и манипулацију.</w:t>
      </w:r>
    </w:p>
    <w:p w:rsidR="00F743DF" w:rsidRDefault="003F5293">
      <w:pPr>
        <w:spacing w:after="150"/>
      </w:pPr>
      <w:r>
        <w:rPr>
          <w:color w:val="000000"/>
        </w:rPr>
        <w:t>На посебним рачунима отвореним у оквиру рачуна ове групе, исказује се исправка вредности материјала, резервних делова, алата и ситног инв</w:t>
      </w:r>
      <w:r>
        <w:rPr>
          <w:color w:val="000000"/>
        </w:rPr>
        <w:t>ентара утврђена као позитивна разлика између њихове књиговодствене вредности и нето оствариве цене, односно по основу обезвређења. Део исправке вредности који се односи на утрошене, продате или расходоване залихе материјала, резервних делова, алата и ситно</w:t>
      </w:r>
      <w:r>
        <w:rPr>
          <w:color w:val="000000"/>
        </w:rPr>
        <w:t>г инвентара преноси се са рачуна исправке вредности у корист одговарајућег рачуна на којем је исказан трошак, губитак или добитак по основу трошења, продаје или расходовања ових средстава.</w:t>
      </w:r>
    </w:p>
    <w:p w:rsidR="00F743DF" w:rsidRDefault="003F5293">
      <w:pPr>
        <w:spacing w:after="150"/>
      </w:pPr>
      <w:r>
        <w:rPr>
          <w:color w:val="000000"/>
        </w:rPr>
        <w:t>Правна лица и предузетници која се баве производњом и пружањем услу</w:t>
      </w:r>
      <w:r>
        <w:rPr>
          <w:color w:val="000000"/>
        </w:rPr>
        <w:t>га се могу определити за вођење евиденције материјала, резервних делова, алата и ситног инвентара у оквиру групе 10 или у оквиру класе 9.</w:t>
      </w:r>
    </w:p>
    <w:p w:rsidR="00F743DF" w:rsidRDefault="003F5293">
      <w:pPr>
        <w:spacing w:after="120"/>
        <w:jc w:val="center"/>
      </w:pPr>
      <w:r>
        <w:rPr>
          <w:color w:val="000000"/>
        </w:rPr>
        <w:t>Члан 11.</w:t>
      </w:r>
    </w:p>
    <w:p w:rsidR="00F743DF" w:rsidRDefault="003F5293">
      <w:pPr>
        <w:spacing w:after="150"/>
      </w:pPr>
      <w:r>
        <w:rPr>
          <w:color w:val="000000"/>
        </w:rPr>
        <w:t>На рачунима групе 11 – Недовршена производња, исказује се почетно стање и повећање или смањење вредности зали</w:t>
      </w:r>
      <w:r>
        <w:rPr>
          <w:color w:val="000000"/>
        </w:rPr>
        <w:t>ха производње, недовршене производње, полупроизвода и делова, као и недовршене услуге по цени која је обрачуната у складу са рачуноводственом политиком.</w:t>
      </w:r>
    </w:p>
    <w:p w:rsidR="00F743DF" w:rsidRDefault="003F5293">
      <w:pPr>
        <w:spacing w:after="150"/>
      </w:pPr>
      <w:r>
        <w:rPr>
          <w:color w:val="000000"/>
        </w:rPr>
        <w:t xml:space="preserve">На рачуну 110 – Недовршена производња, односно на рачунима отвореним у оквиру овог рачуна, исказује се </w:t>
      </w:r>
      <w:r>
        <w:rPr>
          <w:color w:val="000000"/>
        </w:rPr>
        <w:t xml:space="preserve">почетно стање, а на крају извештајног периода – повећање или смањење залиха производње, недовршених производа, полупроизвода и делова (у даљем тексту: недовршена </w:t>
      </w:r>
      <w:r>
        <w:rPr>
          <w:color w:val="000000"/>
        </w:rPr>
        <w:lastRenderedPageBreak/>
        <w:t>производња), по цени која је обрачуната у складу са рачуноводственом политиком.</w:t>
      </w:r>
    </w:p>
    <w:p w:rsidR="00F743DF" w:rsidRDefault="003F5293">
      <w:pPr>
        <w:spacing w:after="150"/>
      </w:pPr>
      <w:r>
        <w:rPr>
          <w:color w:val="000000"/>
        </w:rPr>
        <w:t xml:space="preserve">На рачуну 111 </w:t>
      </w:r>
      <w:r>
        <w:rPr>
          <w:color w:val="000000"/>
        </w:rPr>
        <w:t>– Недовршене услуге, односно на рачунима отвореним у оквиру овог рачуна, исказује се почетно стање, а на крају извештајног периода – повећање или смањење залиха недовршених услуга по цени која је обрачуната у складу са рачуноводственом политиком.</w:t>
      </w:r>
    </w:p>
    <w:p w:rsidR="00F743DF" w:rsidRDefault="003F5293">
      <w:pPr>
        <w:spacing w:after="120"/>
        <w:jc w:val="center"/>
      </w:pPr>
      <w:r>
        <w:rPr>
          <w:color w:val="000000"/>
        </w:rPr>
        <w:t>Члан 12.</w:t>
      </w:r>
    </w:p>
    <w:p w:rsidR="00F743DF" w:rsidRDefault="003F5293">
      <w:pPr>
        <w:spacing w:after="150"/>
      </w:pPr>
      <w:r>
        <w:rPr>
          <w:color w:val="000000"/>
        </w:rPr>
        <w:t>На рачунима групе 12 – Готови производи, исказује се почетно стање, повећање или смањење вредности залиха готових производа по цени која је обрачуната у складу са рачуноводственом политиком.</w:t>
      </w:r>
    </w:p>
    <w:p w:rsidR="00F743DF" w:rsidRDefault="003F5293">
      <w:pPr>
        <w:spacing w:after="150"/>
      </w:pPr>
      <w:r>
        <w:rPr>
          <w:color w:val="000000"/>
        </w:rPr>
        <w:t>На рачуну 120 – Готови производи, односно на рачунима отвореним у</w:t>
      </w:r>
      <w:r>
        <w:rPr>
          <w:color w:val="000000"/>
        </w:rPr>
        <w:t xml:space="preserve"> оквиру овог рачуна, исказује се почетно стање, а на крају извештајног периода – повећање или смањење залиха готових производа по цени која је обрачуната у складу са рачуноводственом политиком.</w:t>
      </w:r>
    </w:p>
    <w:p w:rsidR="00F743DF" w:rsidRDefault="003F5293">
      <w:pPr>
        <w:spacing w:after="120"/>
        <w:jc w:val="center"/>
      </w:pPr>
      <w:r>
        <w:rPr>
          <w:color w:val="000000"/>
        </w:rPr>
        <w:t>Члан 13.</w:t>
      </w:r>
    </w:p>
    <w:p w:rsidR="00F743DF" w:rsidRDefault="003F5293">
      <w:pPr>
        <w:spacing w:after="150"/>
      </w:pPr>
      <w:r>
        <w:rPr>
          <w:color w:val="000000"/>
        </w:rPr>
        <w:t xml:space="preserve">На рачунима групе 13 – Роба, исказују се залихе робе </w:t>
      </w:r>
      <w:r>
        <w:rPr>
          <w:color w:val="000000"/>
        </w:rPr>
        <w:t>у магацину, продајним објектима на велико и продајним објектима на мало, роба у обради, доради и манипулацији, роба у транзиту, роба на путу, укалкулисани порез на додату вредност (ПДВ) и укалкулисана разлика у цени робе.</w:t>
      </w:r>
    </w:p>
    <w:p w:rsidR="00F743DF" w:rsidRDefault="003F5293">
      <w:pPr>
        <w:spacing w:after="150"/>
      </w:pPr>
      <w:r>
        <w:rPr>
          <w:color w:val="000000"/>
        </w:rPr>
        <w:t>На рачуну 130 – Обрачун набавке ро</w:t>
      </w:r>
      <w:r>
        <w:rPr>
          <w:color w:val="000000"/>
        </w:rPr>
        <w:t>бе, исказује се вредност по обрачуну добављача и зависни трошкови набавке у складу са рачуноводственом политиком. Употреба рачуна 130 није обавезна.</w:t>
      </w:r>
    </w:p>
    <w:p w:rsidR="00F743DF" w:rsidRDefault="003F5293">
      <w:pPr>
        <w:spacing w:after="150"/>
      </w:pPr>
      <w:r>
        <w:rPr>
          <w:color w:val="000000"/>
        </w:rPr>
        <w:t>На рачуну 131 – Роба у магацину, исказује се вредност залиха робе у магацину пре стављања робе у промет.</w:t>
      </w:r>
    </w:p>
    <w:p w:rsidR="00F743DF" w:rsidRDefault="003F5293">
      <w:pPr>
        <w:spacing w:after="150"/>
      </w:pPr>
      <w:r>
        <w:rPr>
          <w:color w:val="000000"/>
        </w:rPr>
        <w:t>На</w:t>
      </w:r>
      <w:r>
        <w:rPr>
          <w:color w:val="000000"/>
        </w:rPr>
        <w:t xml:space="preserve"> рачуну 132 – Роба у промету на велико, исказује се вредност залиха робе у продајним објектима на велико.</w:t>
      </w:r>
    </w:p>
    <w:p w:rsidR="00F743DF" w:rsidRDefault="003F5293">
      <w:pPr>
        <w:spacing w:after="150"/>
      </w:pPr>
      <w:r>
        <w:rPr>
          <w:color w:val="000000"/>
        </w:rPr>
        <w:t>На рачуну 133 – Роба у складишту, стоваришту и продавницама код других лица, исказује се вредност залиха робе која је дата на складиштење, комисиону и</w:t>
      </w:r>
      <w:r>
        <w:rPr>
          <w:color w:val="000000"/>
        </w:rPr>
        <w:t xml:space="preserve"> консигнациону продају.</w:t>
      </w:r>
    </w:p>
    <w:p w:rsidR="00F743DF" w:rsidRDefault="003F5293">
      <w:pPr>
        <w:spacing w:after="150"/>
      </w:pPr>
      <w:r>
        <w:rPr>
          <w:color w:val="000000"/>
        </w:rPr>
        <w:t>На рачуну 134 – Роба у промету на мало, исказује се вредност залиха робе у продајним објектима на мало по малопродајној цени.</w:t>
      </w:r>
    </w:p>
    <w:p w:rsidR="00F743DF" w:rsidRDefault="003F5293">
      <w:pPr>
        <w:spacing w:after="150"/>
      </w:pPr>
      <w:r>
        <w:rPr>
          <w:color w:val="000000"/>
        </w:rPr>
        <w:t>Ако се роба на залихама води по продајним ценама, разлика у цени и укалкулисани ПДВ воде се на рачунима от</w:t>
      </w:r>
      <w:r>
        <w:rPr>
          <w:color w:val="000000"/>
        </w:rPr>
        <w:t>вореним у оквиру рачуна на којем се евидентира роба.</w:t>
      </w:r>
    </w:p>
    <w:p w:rsidR="00F743DF" w:rsidRDefault="003F5293">
      <w:pPr>
        <w:spacing w:after="150"/>
      </w:pPr>
      <w:r>
        <w:rPr>
          <w:color w:val="000000"/>
        </w:rPr>
        <w:t>На рачуну 135 – Роба у обради, доради и манипулацији, исказује се вредност залиха робе која је дата на паковање и друге облике дораде и обраде.</w:t>
      </w:r>
    </w:p>
    <w:p w:rsidR="00F743DF" w:rsidRDefault="003F5293">
      <w:pPr>
        <w:spacing w:after="150"/>
      </w:pPr>
      <w:r>
        <w:rPr>
          <w:color w:val="000000"/>
        </w:rPr>
        <w:lastRenderedPageBreak/>
        <w:t xml:space="preserve">На рачуну 136 – Роба у транзиту, исказује се вредност робе </w:t>
      </w:r>
      <w:r>
        <w:rPr>
          <w:color w:val="000000"/>
        </w:rPr>
        <w:t>која се по налогу купца непосредно испоручује без претходног складиштења.</w:t>
      </w:r>
    </w:p>
    <w:p w:rsidR="00F743DF" w:rsidRDefault="003F5293">
      <w:pPr>
        <w:spacing w:after="150"/>
      </w:pPr>
      <w:r>
        <w:rPr>
          <w:color w:val="000000"/>
        </w:rPr>
        <w:t>На рачуну 137 – Роба на путу, исказује се вредност робе испоручене купцу, до тренутка потврде пријема робе од стране купца.</w:t>
      </w:r>
    </w:p>
    <w:p w:rsidR="00F743DF" w:rsidRDefault="003F5293">
      <w:pPr>
        <w:spacing w:after="150"/>
      </w:pPr>
      <w:r>
        <w:rPr>
          <w:color w:val="000000"/>
        </w:rPr>
        <w:t xml:space="preserve">На посебним рачунима отвореним у оквиру рачуна ове групе, </w:t>
      </w:r>
      <w:r>
        <w:rPr>
          <w:color w:val="000000"/>
        </w:rPr>
        <w:t>исказује се исправка вредности робе утврђена као позитивна разлика између књиговодствене и нето оствариве вредности робе, односно по основу обезвређења. Део исправке вредности који се односи на продате, расходоване или утрошене залихе робе преноси се са ра</w:t>
      </w:r>
      <w:r>
        <w:rPr>
          <w:color w:val="000000"/>
        </w:rPr>
        <w:t>чуна исправке вредности у корист одговарајућег рачуна на којем је исказан расход, губитак или добитак по основу продаје, расходовања или трошења ових средстава.</w:t>
      </w:r>
    </w:p>
    <w:p w:rsidR="00F743DF" w:rsidRDefault="003F5293">
      <w:pPr>
        <w:spacing w:after="150"/>
      </w:pPr>
      <w:r>
        <w:rPr>
          <w:color w:val="000000"/>
        </w:rPr>
        <w:t>Правна лица и предузетници која се баве производњом могу се определити за вођење евиденције роб</w:t>
      </w:r>
      <w:r>
        <w:rPr>
          <w:color w:val="000000"/>
        </w:rPr>
        <w:t>е у оквиру групе 13 или у оквиру класе 9.</w:t>
      </w:r>
    </w:p>
    <w:p w:rsidR="00F743DF" w:rsidRDefault="003F5293">
      <w:pPr>
        <w:spacing w:after="150"/>
      </w:pPr>
      <w:r>
        <w:rPr>
          <w:color w:val="000000"/>
        </w:rPr>
        <w:t>Изузетно од става 12. овог члана, правна лица и предузетници који обављају производну делатност и која врше продају производа и робе у сопственим малопродајним објектима, могу вршити пренос залиха сопствених произв</w:t>
      </w:r>
      <w:r>
        <w:rPr>
          <w:color w:val="000000"/>
        </w:rPr>
        <w:t>ода на рачун 134 – Роба у промету на мало, задужењем тог рачуна у корист рачуна 621 – Приход од активирања или потрошње производа и услуга за сопствене потребе. На рачунима класе 9, тај пренос књижи се задужењем рачуна 980 – Трошкови продатих производа и у</w:t>
      </w:r>
      <w:r>
        <w:rPr>
          <w:color w:val="000000"/>
        </w:rPr>
        <w:t>слуга, у корист рачуна групе 96 – Готови производи. У том случају, на крају године залихе готових производа које су пренете на робу своде се на цену коштања или нето продајну цену ако је нижа у складу са релевантном рачуноводственом политиком.</w:t>
      </w:r>
    </w:p>
    <w:p w:rsidR="00F743DF" w:rsidRDefault="003F5293">
      <w:pPr>
        <w:spacing w:after="120"/>
        <w:jc w:val="center"/>
      </w:pPr>
      <w:r>
        <w:rPr>
          <w:color w:val="000000"/>
        </w:rPr>
        <w:t>Члан 14.</w:t>
      </w:r>
    </w:p>
    <w:p w:rsidR="00F743DF" w:rsidRDefault="003F5293">
      <w:pPr>
        <w:spacing w:after="150"/>
      </w:pPr>
      <w:r>
        <w:rPr>
          <w:color w:val="000000"/>
        </w:rPr>
        <w:t xml:space="preserve">На </w:t>
      </w:r>
      <w:r>
        <w:rPr>
          <w:color w:val="000000"/>
        </w:rPr>
        <w:t>рачунима групе 14 – Стална имовина која се држи за продају и престанак пословања, исказују се нематеријална имовина, земљишта, грађевински објекти и друге некретнине и постројења, опрема и биолошка средства намењена продаји, односно која су пренета са рачу</w:t>
      </w:r>
      <w:r>
        <w:rPr>
          <w:color w:val="000000"/>
        </w:rPr>
        <w:t>на коришћених средстава на основу одлуке о продаји, као и средства пословања које ће бити обустављено, а средства отуђена у складу са МСФИ 5.</w:t>
      </w:r>
    </w:p>
    <w:p w:rsidR="00F743DF" w:rsidRDefault="003F5293">
      <w:pPr>
        <w:spacing w:after="150"/>
      </w:pPr>
      <w:r>
        <w:rPr>
          <w:color w:val="000000"/>
        </w:rPr>
        <w:t>На рачуну 140 – Нематеријална имовина намењена продаји, исказује се коришћена нематеријална имовина за коју је дон</w:t>
      </w:r>
      <w:r>
        <w:rPr>
          <w:color w:val="000000"/>
        </w:rPr>
        <w:t>ета одлука о продаји.</w:t>
      </w:r>
    </w:p>
    <w:p w:rsidR="00F743DF" w:rsidRDefault="003F5293">
      <w:pPr>
        <w:spacing w:after="150"/>
      </w:pPr>
      <w:r>
        <w:rPr>
          <w:color w:val="000000"/>
        </w:rPr>
        <w:t>На рачуну 141 – Земљиште намењено продаји, исказује се коришћено земљиште за које је донета одлука о продаји.</w:t>
      </w:r>
    </w:p>
    <w:p w:rsidR="00F743DF" w:rsidRDefault="003F5293">
      <w:pPr>
        <w:spacing w:after="150"/>
      </w:pPr>
      <w:r>
        <w:rPr>
          <w:color w:val="000000"/>
        </w:rPr>
        <w:t>На рачуну 142 – Грађевински објекти намењени продаји, исказују се коришћени грађевински објекти за које је донета одлука о п</w:t>
      </w:r>
      <w:r>
        <w:rPr>
          <w:color w:val="000000"/>
        </w:rPr>
        <w:t>родаји.</w:t>
      </w:r>
    </w:p>
    <w:p w:rsidR="00F743DF" w:rsidRDefault="003F5293">
      <w:pPr>
        <w:spacing w:after="150"/>
      </w:pPr>
      <w:r>
        <w:rPr>
          <w:color w:val="000000"/>
        </w:rPr>
        <w:t>На рачуну 143 – Инвестиционе некретнине намењене продаји, исказују се коришћене инвестиционе некретнине за које је донета одлука о продаји.</w:t>
      </w:r>
    </w:p>
    <w:p w:rsidR="00F743DF" w:rsidRDefault="003F5293">
      <w:pPr>
        <w:spacing w:after="150"/>
      </w:pPr>
      <w:r>
        <w:rPr>
          <w:color w:val="000000"/>
        </w:rPr>
        <w:lastRenderedPageBreak/>
        <w:t>На рачуну 144 – Остале некретнине намењене продаји, исказују се коришћене друге некретнине за које је донета</w:t>
      </w:r>
      <w:r>
        <w:rPr>
          <w:color w:val="000000"/>
        </w:rPr>
        <w:t xml:space="preserve"> одлука о продаји.</w:t>
      </w:r>
    </w:p>
    <w:p w:rsidR="00F743DF" w:rsidRDefault="003F5293">
      <w:pPr>
        <w:spacing w:after="150"/>
      </w:pPr>
      <w:r>
        <w:rPr>
          <w:color w:val="000000"/>
        </w:rPr>
        <w:t>На рачуну 145 – Постројења и опрема намењена продаји, исказује се коришћена постројења и опрема за коју је донета одлука о продаји.</w:t>
      </w:r>
    </w:p>
    <w:p w:rsidR="00F743DF" w:rsidRDefault="003F5293">
      <w:pPr>
        <w:spacing w:after="150"/>
      </w:pPr>
      <w:r>
        <w:rPr>
          <w:color w:val="000000"/>
        </w:rPr>
        <w:t xml:space="preserve">На рачуну 146 – Биолошка средства намењена продаји, исказују се коришћена биолошка средства за која је </w:t>
      </w:r>
      <w:r>
        <w:rPr>
          <w:color w:val="000000"/>
        </w:rPr>
        <w:t>донета одлука о продаји, а која нису обухваћена на рачунима 140 до 143.</w:t>
      </w:r>
    </w:p>
    <w:p w:rsidR="00F743DF" w:rsidRDefault="003F5293">
      <w:pPr>
        <w:spacing w:after="150"/>
      </w:pPr>
      <w:r>
        <w:rPr>
          <w:color w:val="000000"/>
        </w:rPr>
        <w:t xml:space="preserve">На рачуну 147 – Средства пословања које се обуставља, исказују се средства организационог дела правног лица и предузетника чије се пословање обуставља, у складу са МСФИ 5. На рачунима </w:t>
      </w:r>
      <w:r>
        <w:rPr>
          <w:color w:val="000000"/>
        </w:rPr>
        <w:t>отвореним у оквиру рачуна 147, средства се исказују у складу са потребама правног лица, односно предузетника.</w:t>
      </w:r>
    </w:p>
    <w:p w:rsidR="00F743DF" w:rsidRDefault="003F5293">
      <w:pPr>
        <w:spacing w:after="150"/>
      </w:pPr>
      <w:r>
        <w:rPr>
          <w:color w:val="000000"/>
        </w:rPr>
        <w:t>На посебним рачунима отвореним у оквиру рачуна групе 14, исказује се исправка вредности утврђена по основу обезвређења сталне имовине која се држи</w:t>
      </w:r>
      <w:r>
        <w:rPr>
          <w:color w:val="000000"/>
        </w:rPr>
        <w:t xml:space="preserve"> за продају и пословања које престаје.</w:t>
      </w:r>
    </w:p>
    <w:p w:rsidR="00F743DF" w:rsidRDefault="003F5293">
      <w:pPr>
        <w:spacing w:after="120"/>
        <w:jc w:val="center"/>
      </w:pPr>
      <w:r>
        <w:rPr>
          <w:color w:val="000000"/>
        </w:rPr>
        <w:t>Члан 15.</w:t>
      </w:r>
    </w:p>
    <w:p w:rsidR="00F743DF" w:rsidRDefault="003F5293">
      <w:pPr>
        <w:spacing w:after="150"/>
      </w:pPr>
      <w:r>
        <w:rPr>
          <w:color w:val="000000"/>
        </w:rPr>
        <w:t>На рачунима групе 15 – Плаћени аванси за залихе и услуге, исказује се вредност аванса плаћених за набавку залиха материјала, резервних делова, алата, ситног инвентара, робе и услуга.</w:t>
      </w:r>
    </w:p>
    <w:p w:rsidR="00F743DF" w:rsidRDefault="003F5293">
      <w:pPr>
        <w:spacing w:after="150"/>
      </w:pPr>
      <w:r>
        <w:rPr>
          <w:color w:val="000000"/>
        </w:rPr>
        <w:t>На рачуну 150 – Плаћени а</w:t>
      </w:r>
      <w:r>
        <w:rPr>
          <w:color w:val="000000"/>
        </w:rPr>
        <w:t>ванси за материјал, резервне делове и ситан инвентар у земљи, исказују се аванси дати за набавку материјала, резервних делова и ситног инвентара у земљи, задужењем овог рачуна а одобрењем одговарајућег рачуна новчаних средстава.</w:t>
      </w:r>
    </w:p>
    <w:p w:rsidR="00F743DF" w:rsidRDefault="003F5293">
      <w:pPr>
        <w:spacing w:after="150"/>
      </w:pPr>
      <w:r>
        <w:rPr>
          <w:color w:val="000000"/>
        </w:rPr>
        <w:t xml:space="preserve">На рачуну 151 – Плаћени </w:t>
      </w:r>
      <w:r>
        <w:rPr>
          <w:color w:val="000000"/>
        </w:rPr>
        <w:t>аванси за материјал, резервне делове и ситан инвентар у иностранству, исказују се аванси дати за набавку материјала, резервних делова и ситног инвентара у иностранству, задужењем овог рачуна а одобрењем одговарајућег рачуна новчаних средстава.</w:t>
      </w:r>
    </w:p>
    <w:p w:rsidR="00F743DF" w:rsidRDefault="003F5293">
      <w:pPr>
        <w:spacing w:after="150"/>
      </w:pPr>
      <w:r>
        <w:rPr>
          <w:color w:val="000000"/>
        </w:rPr>
        <w:t>На рачуну 15</w:t>
      </w:r>
      <w:r>
        <w:rPr>
          <w:color w:val="000000"/>
        </w:rPr>
        <w:t>2 – Плаћени аванси за робу и стална средства која се прибављају ради продаје у земљи, исказују се аванси дати за набавку робе и стална средства која се прибављају ради продаје у земљи, задужењем овог рачуна а одобрењем одговарајућег рачуна новчаних средста</w:t>
      </w:r>
      <w:r>
        <w:rPr>
          <w:color w:val="000000"/>
        </w:rPr>
        <w:t>ва.</w:t>
      </w:r>
    </w:p>
    <w:p w:rsidR="00F743DF" w:rsidRDefault="003F5293">
      <w:pPr>
        <w:spacing w:after="150"/>
      </w:pPr>
      <w:r>
        <w:rPr>
          <w:color w:val="000000"/>
        </w:rPr>
        <w:t>На рачуну 153 – Плаћени аванси за робу и стална средства која се прибављају ради продаје у иностранству, исказују се аванси дати за набавку робе и стална средства која се прибављају ради продаје у иностранству, задужењем овог рачуна а одобрењем одговар</w:t>
      </w:r>
      <w:r>
        <w:rPr>
          <w:color w:val="000000"/>
        </w:rPr>
        <w:t>ајућег рачуна новчаних средстава.</w:t>
      </w:r>
    </w:p>
    <w:p w:rsidR="00F743DF" w:rsidRDefault="003F5293">
      <w:pPr>
        <w:spacing w:after="150"/>
      </w:pPr>
      <w:r>
        <w:rPr>
          <w:color w:val="000000"/>
        </w:rPr>
        <w:t>На рачуну 154 – Плаћени аванси за услуге у земљи, исказују се аванси дати за набавку услуга у земљи, задужењем овог рачуна а одобрењем одговарајућег рачуна новчаних средстава.</w:t>
      </w:r>
    </w:p>
    <w:p w:rsidR="00F743DF" w:rsidRDefault="003F5293">
      <w:pPr>
        <w:spacing w:after="150"/>
      </w:pPr>
      <w:r>
        <w:rPr>
          <w:color w:val="000000"/>
        </w:rPr>
        <w:lastRenderedPageBreak/>
        <w:t>На рачуну 155 – Плаћени аванси за услуге у ино</w:t>
      </w:r>
      <w:r>
        <w:rPr>
          <w:color w:val="000000"/>
        </w:rPr>
        <w:t>странству, исказују се аванси дати за набавку услуга у иностранству, задужењем овог рачуна а одобрењем одговарајућем рачуну новчаних средстава.</w:t>
      </w:r>
    </w:p>
    <w:p w:rsidR="00F743DF" w:rsidRDefault="003F5293">
      <w:pPr>
        <w:spacing w:after="150"/>
      </w:pPr>
      <w:r>
        <w:rPr>
          <w:color w:val="000000"/>
        </w:rPr>
        <w:t>На посебним рачунима отвореним у оквиру рачуна ове групе, исказује се исправка вредности плаћених аванса утврђен</w:t>
      </w:r>
      <w:r>
        <w:rPr>
          <w:color w:val="000000"/>
        </w:rPr>
        <w:t>а као позитивна разлика између њихове књиговодствене и процењене вредности, односно по основу обезвређења.</w:t>
      </w:r>
    </w:p>
    <w:p w:rsidR="00F743DF" w:rsidRDefault="003F5293">
      <w:pPr>
        <w:spacing w:after="120"/>
        <w:jc w:val="center"/>
      </w:pPr>
      <w:r>
        <w:rPr>
          <w:b/>
          <w:color w:val="000000"/>
        </w:rPr>
        <w:t>Класа 2: Краткорочна потраживања и пласмани, новчана средства и активна временска разграничења</w:t>
      </w:r>
    </w:p>
    <w:p w:rsidR="00F743DF" w:rsidRDefault="003F5293">
      <w:pPr>
        <w:spacing w:after="120"/>
        <w:jc w:val="center"/>
      </w:pPr>
      <w:r>
        <w:rPr>
          <w:color w:val="000000"/>
        </w:rPr>
        <w:t>Члан 16.</w:t>
      </w:r>
    </w:p>
    <w:p w:rsidR="00F743DF" w:rsidRDefault="003F5293">
      <w:pPr>
        <w:spacing w:after="150"/>
      </w:pPr>
      <w:r>
        <w:rPr>
          <w:color w:val="000000"/>
        </w:rPr>
        <w:t xml:space="preserve">На рачунима групе 20 – Потраживања по основу </w:t>
      </w:r>
      <w:r>
        <w:rPr>
          <w:color w:val="000000"/>
        </w:rPr>
        <w:t>продаје, исказују се потраживања од купаца – матичних и зависних, осталих повезаних лица и осталих купаца у земљи и иностранству по основу продаје производа, робе и услуга.</w:t>
      </w:r>
    </w:p>
    <w:p w:rsidR="00F743DF" w:rsidRDefault="003F5293">
      <w:pPr>
        <w:spacing w:after="150"/>
      </w:pPr>
      <w:r>
        <w:rPr>
          <w:color w:val="000000"/>
        </w:rPr>
        <w:t>На рачуну 200 – Купци у земљи – матичнo и зависна правна лица, исказују се потражив</w:t>
      </w:r>
      <w:r>
        <w:rPr>
          <w:color w:val="000000"/>
        </w:rPr>
        <w:t>ања по основу продаје производа, робе и услуга правним лицима у земљи која чине групу правних лица у смислу Закона.</w:t>
      </w:r>
    </w:p>
    <w:p w:rsidR="00F743DF" w:rsidRDefault="003F5293">
      <w:pPr>
        <w:spacing w:after="150"/>
      </w:pPr>
      <w:r>
        <w:rPr>
          <w:color w:val="000000"/>
        </w:rPr>
        <w:t>На рачуну 201 – Купци у иностранству – матичнo и зависна правна лица, исказују се потраживања по основу продаје производа, робе и услуга пра</w:t>
      </w:r>
      <w:r>
        <w:rPr>
          <w:color w:val="000000"/>
        </w:rPr>
        <w:t>вним лицима у иностранству која чине групу правних лица у смислу Закона.</w:t>
      </w:r>
    </w:p>
    <w:p w:rsidR="00F743DF" w:rsidRDefault="003F5293">
      <w:pPr>
        <w:spacing w:after="150"/>
      </w:pPr>
      <w:r>
        <w:rPr>
          <w:color w:val="000000"/>
        </w:rPr>
        <w:t>На рачуну 202 – Купци у земљи – остала повезана лица, исказују се потраживања по основу продаје производа, робе и услуга осталим повезаним лицима у земљи.</w:t>
      </w:r>
    </w:p>
    <w:p w:rsidR="00F743DF" w:rsidRDefault="003F5293">
      <w:pPr>
        <w:spacing w:after="150"/>
      </w:pPr>
      <w:r>
        <w:rPr>
          <w:color w:val="000000"/>
        </w:rPr>
        <w:t>На рачуну 203 – Купци у инос</w:t>
      </w:r>
      <w:r>
        <w:rPr>
          <w:color w:val="000000"/>
        </w:rPr>
        <w:t>транству – остала повезана лица, исказују се потраживања по основу продаје производа, робе и услуга осталим повезаним лицима у иностранству.</w:t>
      </w:r>
    </w:p>
    <w:p w:rsidR="00F743DF" w:rsidRDefault="003F5293">
      <w:pPr>
        <w:spacing w:after="150"/>
      </w:pPr>
      <w:r>
        <w:rPr>
          <w:color w:val="000000"/>
        </w:rPr>
        <w:t xml:space="preserve">На рачуну 204 </w:t>
      </w:r>
      <w:r>
        <w:rPr>
          <w:b/>
          <w:color w:val="000000"/>
        </w:rPr>
        <w:t>–</w:t>
      </w:r>
      <w:r>
        <w:rPr>
          <w:color w:val="000000"/>
        </w:rPr>
        <w:t xml:space="preserve"> Купци у земљи, исказују се потраживања по основу продаје производа, робе и услуга у земљи, осим мат</w:t>
      </w:r>
      <w:r>
        <w:rPr>
          <w:color w:val="000000"/>
        </w:rPr>
        <w:t>ичном, зависним и осталим повезаним лицима.</w:t>
      </w:r>
    </w:p>
    <w:p w:rsidR="00F743DF" w:rsidRDefault="003F5293">
      <w:pPr>
        <w:spacing w:after="150"/>
      </w:pPr>
      <w:r>
        <w:rPr>
          <w:color w:val="000000"/>
        </w:rPr>
        <w:t xml:space="preserve">На рачуну 205 – Купци у иностранству, исказују се потраживања од страних лица по основу извоза робе и услуга у иностранству, осим потраживања по основу извоза робе и услуга матичном, зависним и осталим повезаним </w:t>
      </w:r>
      <w:r>
        <w:rPr>
          <w:color w:val="000000"/>
        </w:rPr>
        <w:t>лицима у иностранству. На овом рачуну извозници евидентирају и потраживања из иностранства на основу извоза у своје име за туђи рачун.</w:t>
      </w:r>
    </w:p>
    <w:p w:rsidR="00F743DF" w:rsidRDefault="003F5293">
      <w:pPr>
        <w:spacing w:after="150"/>
      </w:pPr>
      <w:r>
        <w:rPr>
          <w:color w:val="000000"/>
        </w:rPr>
        <w:t>На рачуну 206 – Остала потраживања по основу продаје, исказују се остала потраживања по основу средстава, осим потраживањ</w:t>
      </w:r>
      <w:r>
        <w:rPr>
          <w:color w:val="000000"/>
        </w:rPr>
        <w:t>а по основу продаје производа, робе и услуга.</w:t>
      </w:r>
    </w:p>
    <w:p w:rsidR="00F743DF" w:rsidRDefault="003F5293">
      <w:pPr>
        <w:spacing w:after="150"/>
      </w:pPr>
      <w:r>
        <w:rPr>
          <w:color w:val="000000"/>
        </w:rPr>
        <w:lastRenderedPageBreak/>
        <w:t>На посебним рачунима отвореним у оквиру рачуна ове групе, исказује се исправка вредности потраживања од продаје утврђена као позитивна разлика између њихове књиговодствене и процењене вредности, односно по осно</w:t>
      </w:r>
      <w:r>
        <w:rPr>
          <w:color w:val="000000"/>
        </w:rPr>
        <w:t>ву обезвређења. Отворени рачун исправке није обавезно даље рашчлањавати по купцима.</w:t>
      </w:r>
    </w:p>
    <w:p w:rsidR="00F743DF" w:rsidRDefault="003F5293">
      <w:pPr>
        <w:spacing w:after="150"/>
      </w:pPr>
      <w:r>
        <w:rPr>
          <w:color w:val="000000"/>
        </w:rPr>
        <w:t>Најкасније на датум биланса утврђује се да ли је стање процењене исправке вредности (умањења) на овом рачуну повећано или смањено.</w:t>
      </w:r>
    </w:p>
    <w:p w:rsidR="00F743DF" w:rsidRDefault="003F5293">
      <w:pPr>
        <w:spacing w:after="150"/>
      </w:pPr>
      <w:r>
        <w:rPr>
          <w:color w:val="000000"/>
        </w:rPr>
        <w:t>Ако је стање процењених исправки вредност</w:t>
      </w:r>
      <w:r>
        <w:rPr>
          <w:color w:val="000000"/>
        </w:rPr>
        <w:t>и повећано, разлика се књижи на терет рачуна 585 – Расходи од усклађивања вредности потраживања и краткорочних финансијских пласмана, а у корист одговарајућег рачуна исправке вредности. Ако је стање процењене исправке вредности смањено, разлика се књижи на</w:t>
      </w:r>
      <w:r>
        <w:rPr>
          <w:color w:val="000000"/>
        </w:rPr>
        <w:t xml:space="preserve"> терет одговарајућег рачуна исправке вредности, у корист рачуна 685 – Приходи од усклађивања вредности потраживања и краткорочних финансијских пласмана.</w:t>
      </w:r>
    </w:p>
    <w:p w:rsidR="00F743DF" w:rsidRDefault="003F5293">
      <w:pPr>
        <w:spacing w:after="150"/>
      </w:pPr>
      <w:r>
        <w:rPr>
          <w:color w:val="000000"/>
        </w:rPr>
        <w:t>У случају директног искњижавања потпуно или делимично исправљеног потраживања по основу продаје задужуј</w:t>
      </w:r>
      <w:r>
        <w:rPr>
          <w:color w:val="000000"/>
        </w:rPr>
        <w:t>е се одговарајући рачун исправке вредности а одобрава рачун потраживања из групе 20, уз задужење рачуна 576 за део потраживања које претходно није било индиректно исправљено преко одговарајућег рачуна исправке вредности.</w:t>
      </w:r>
    </w:p>
    <w:p w:rsidR="00F743DF" w:rsidRDefault="003F5293">
      <w:pPr>
        <w:spacing w:after="120"/>
        <w:jc w:val="center"/>
      </w:pPr>
      <w:r>
        <w:rPr>
          <w:color w:val="000000"/>
        </w:rPr>
        <w:t>Члан 17.</w:t>
      </w:r>
    </w:p>
    <w:p w:rsidR="00F743DF" w:rsidRDefault="003F5293">
      <w:pPr>
        <w:spacing w:after="150"/>
      </w:pPr>
      <w:r>
        <w:rPr>
          <w:color w:val="000000"/>
        </w:rPr>
        <w:t>На рачунима групе 21 – Пот</w:t>
      </w:r>
      <w:r>
        <w:rPr>
          <w:color w:val="000000"/>
        </w:rPr>
        <w:t>раживања из специфичних послова, исказују се потраживања од извозника, по основу увоза за туђ рачун, од комисионе и консигнационе продаје и остала потраживања из специфичних послова.</w:t>
      </w:r>
    </w:p>
    <w:p w:rsidR="00F743DF" w:rsidRDefault="003F5293">
      <w:pPr>
        <w:spacing w:after="150"/>
      </w:pPr>
      <w:r>
        <w:rPr>
          <w:color w:val="000000"/>
        </w:rPr>
        <w:t>На рачуну 210 – Потраживања од извозника, исказују се потраживања по осно</w:t>
      </w:r>
      <w:r>
        <w:rPr>
          <w:color w:val="000000"/>
        </w:rPr>
        <w:t>ву извоза који је извршио извозник у своје име а за рачун власника извезених производа и услуга.</w:t>
      </w:r>
    </w:p>
    <w:p w:rsidR="00F743DF" w:rsidRDefault="003F5293">
      <w:pPr>
        <w:spacing w:after="150"/>
      </w:pPr>
      <w:r>
        <w:rPr>
          <w:color w:val="000000"/>
        </w:rPr>
        <w:t>На рачуну 211 – Потраживања по основу увоза за туђ рачун, исказују се потраживања, трошкови и провизија по основу појединачних увозних закључака.</w:t>
      </w:r>
    </w:p>
    <w:p w:rsidR="00F743DF" w:rsidRDefault="003F5293">
      <w:pPr>
        <w:spacing w:after="150"/>
      </w:pPr>
      <w:r>
        <w:rPr>
          <w:color w:val="000000"/>
        </w:rPr>
        <w:t>На рачуну 212</w:t>
      </w:r>
      <w:r>
        <w:rPr>
          <w:color w:val="000000"/>
        </w:rPr>
        <w:t xml:space="preserve"> – Потраживања из комисионе и консигнационе продаје, исказују се потраживања по основу те продаје.</w:t>
      </w:r>
    </w:p>
    <w:p w:rsidR="00F743DF" w:rsidRDefault="003F5293">
      <w:pPr>
        <w:spacing w:after="150"/>
      </w:pPr>
      <w:r>
        <w:rPr>
          <w:color w:val="000000"/>
        </w:rPr>
        <w:t>На рачуну 218 – Остала потраживања из специфичних послова, исказују се сва остала краткорочна потраживања по основу специфичних послова за која у групи 21 ни</w:t>
      </w:r>
      <w:r>
        <w:rPr>
          <w:color w:val="000000"/>
        </w:rPr>
        <w:t>је предвиђен посебан рачун, као што су потраживања по основу заједничких послова и остала потраживања.</w:t>
      </w:r>
    </w:p>
    <w:p w:rsidR="00F743DF" w:rsidRDefault="003F5293">
      <w:pPr>
        <w:spacing w:after="150"/>
      </w:pPr>
      <w:r>
        <w:rPr>
          <w:color w:val="000000"/>
        </w:rPr>
        <w:t>На посебним рачунима отвореним у оквиру рачуна ове групе, исказује се исправка вредности потраживања из специфичних послова утврђена као позитивна разлик</w:t>
      </w:r>
      <w:r>
        <w:rPr>
          <w:color w:val="000000"/>
        </w:rPr>
        <w:t xml:space="preserve">а између њихове књиговодствене и процењене вредности која може да буде наплаћена, односно по основу обезвређења. Формирање, смањење и укидање исправке вредности потраживања из специфичних </w:t>
      </w:r>
      <w:r>
        <w:rPr>
          <w:color w:val="000000"/>
        </w:rPr>
        <w:lastRenderedPageBreak/>
        <w:t xml:space="preserve">послова ради се сходно поступању са рачунима исправке потраживања у </w:t>
      </w:r>
      <w:r>
        <w:rPr>
          <w:color w:val="000000"/>
        </w:rPr>
        <w:t>групи 20.</w:t>
      </w:r>
    </w:p>
    <w:p w:rsidR="00F743DF" w:rsidRDefault="003F5293">
      <w:pPr>
        <w:spacing w:after="120"/>
        <w:jc w:val="center"/>
      </w:pPr>
      <w:r>
        <w:rPr>
          <w:color w:val="000000"/>
        </w:rPr>
        <w:t>Члан 18.</w:t>
      </w:r>
    </w:p>
    <w:p w:rsidR="00F743DF" w:rsidRDefault="003F5293">
      <w:pPr>
        <w:spacing w:after="150"/>
      </w:pPr>
      <w:r>
        <w:rPr>
          <w:color w:val="000000"/>
        </w:rPr>
        <w:t xml:space="preserve">На рачунима групе 22 – Друга потраживања, исказују се потраживања за камату и дивиденде, потраживања од запослених, потраживања од државних органа и организација, потраживања по основу преплаћених пореза и доприноса и потраживања по </w:t>
      </w:r>
      <w:r>
        <w:rPr>
          <w:color w:val="000000"/>
        </w:rPr>
        <w:t>основу накнада штета од друштава за осигурање и других лица.</w:t>
      </w:r>
    </w:p>
    <w:p w:rsidR="00F743DF" w:rsidRDefault="003F5293">
      <w:pPr>
        <w:spacing w:after="150"/>
      </w:pPr>
      <w:r>
        <w:rPr>
          <w:color w:val="000000"/>
        </w:rPr>
        <w:t>На рачуну 220 – Потраживања за камату и дивиденде, исказују се потраживања за уговорену и затезну камату по дужничко – поверилачким односима и кредитима, као и потраживања за дивиденде.</w:t>
      </w:r>
    </w:p>
    <w:p w:rsidR="00F743DF" w:rsidRDefault="003F5293">
      <w:pPr>
        <w:spacing w:after="150"/>
      </w:pPr>
      <w:r>
        <w:rPr>
          <w:color w:val="000000"/>
        </w:rPr>
        <w:t>На рачуну</w:t>
      </w:r>
      <w:r>
        <w:rPr>
          <w:color w:val="000000"/>
        </w:rPr>
        <w:t xml:space="preserve"> 221 – Потраживања од запослених, исказују се потраживања од запослених по основу аконтација за службена путовања, по основу накнада штета које су запослени причинили правном лицу и предузетнику, по основу мањкова који се накнађују од запослених и сл.</w:t>
      </w:r>
    </w:p>
    <w:p w:rsidR="00F743DF" w:rsidRDefault="003F5293">
      <w:pPr>
        <w:spacing w:after="150"/>
      </w:pPr>
      <w:r>
        <w:rPr>
          <w:color w:val="000000"/>
        </w:rPr>
        <w:t>На р</w:t>
      </w:r>
      <w:r>
        <w:rPr>
          <w:color w:val="000000"/>
        </w:rPr>
        <w:t>ачуну 222 – Потраживања од државних органа и организација, исказују се потраживања за регрес, премије, стимулације, субвенције, дотације, компензације и сл.</w:t>
      </w:r>
    </w:p>
    <w:p w:rsidR="00F743DF" w:rsidRDefault="003F5293">
      <w:pPr>
        <w:spacing w:after="150"/>
      </w:pPr>
      <w:r>
        <w:rPr>
          <w:color w:val="000000"/>
        </w:rPr>
        <w:t>На рачуну 223 – Потраживања за више плаћен порез на добитак, исказују се потраживања по основу више</w:t>
      </w:r>
      <w:r>
        <w:rPr>
          <w:color w:val="000000"/>
        </w:rPr>
        <w:t xml:space="preserve"> плаћеног пореза на добитак.</w:t>
      </w:r>
    </w:p>
    <w:p w:rsidR="00F743DF" w:rsidRDefault="003F5293">
      <w:pPr>
        <w:spacing w:after="150"/>
      </w:pPr>
      <w:r>
        <w:rPr>
          <w:color w:val="000000"/>
        </w:rPr>
        <w:t>На рачуну 224 – Потраживања по основу преплаћених осталих пореза и доприноса, исказују се потраживања за више плаћене порезе, доприносе и друге дажбине утврђене на датум биланса.</w:t>
      </w:r>
    </w:p>
    <w:p w:rsidR="00F743DF" w:rsidRDefault="003F5293">
      <w:pPr>
        <w:spacing w:after="150"/>
      </w:pPr>
      <w:r>
        <w:rPr>
          <w:color w:val="000000"/>
        </w:rPr>
        <w:t>На рачуну 225 – Потраживања за накнаде зарада ко</w:t>
      </w:r>
      <w:r>
        <w:rPr>
          <w:color w:val="000000"/>
        </w:rPr>
        <w:t>је се рефундирају, исказују се потраживања по основу накнада зарада које се рефундирају од државних органа и других субјеката.</w:t>
      </w:r>
    </w:p>
    <w:p w:rsidR="00F743DF" w:rsidRDefault="003F5293">
      <w:pPr>
        <w:spacing w:after="150"/>
      </w:pPr>
      <w:r>
        <w:rPr>
          <w:color w:val="000000"/>
        </w:rPr>
        <w:t>На рачуну 226 – Потраживања по основу накнада штета, исказују се потраживања по основу накнада штета од друштава за осигурање и д</w:t>
      </w:r>
      <w:r>
        <w:rPr>
          <w:color w:val="000000"/>
        </w:rPr>
        <w:t>ругих лица.</w:t>
      </w:r>
    </w:p>
    <w:p w:rsidR="00F743DF" w:rsidRDefault="003F5293">
      <w:pPr>
        <w:spacing w:after="150"/>
      </w:pPr>
      <w:r>
        <w:rPr>
          <w:color w:val="000000"/>
        </w:rPr>
        <w:t>На рачуну 227 – Потраживања за приходе по посебним прописима, исказују се потраживања за приходе у складу са посебним прописима.</w:t>
      </w:r>
    </w:p>
    <w:p w:rsidR="00F743DF" w:rsidRDefault="003F5293">
      <w:pPr>
        <w:spacing w:after="150"/>
      </w:pPr>
      <w:r>
        <w:rPr>
          <w:color w:val="000000"/>
        </w:rPr>
        <w:t xml:space="preserve">На рачуну 228 – Остала краткорочна потраживања, исказују се остала краткорочна потраживања која нису исказана на </w:t>
      </w:r>
      <w:r>
        <w:rPr>
          <w:color w:val="000000"/>
        </w:rPr>
        <w:t>другим рачунима групе 22.</w:t>
      </w:r>
    </w:p>
    <w:p w:rsidR="00F743DF" w:rsidRDefault="003F5293">
      <w:pPr>
        <w:spacing w:after="150"/>
      </w:pPr>
      <w:r>
        <w:rPr>
          <w:color w:val="000000"/>
        </w:rPr>
        <w:t xml:space="preserve">На посебним рачунима отвореним у оквиру рачуна ове групе, исказује се исправка вредности других потраживања утврђена као позитивна разлика између њихове књиговодствене и процењене вредности која може да буде наплаћена, односно по </w:t>
      </w:r>
      <w:r>
        <w:rPr>
          <w:color w:val="000000"/>
        </w:rPr>
        <w:t>основу обезвређења. Формирање, смањење и укидање исправке вредности других потраживања ради се сходно поступању са рачунима исправке потраживања у групи 20.</w:t>
      </w:r>
    </w:p>
    <w:p w:rsidR="00F743DF" w:rsidRDefault="003F5293">
      <w:pPr>
        <w:spacing w:after="120"/>
        <w:jc w:val="center"/>
      </w:pPr>
      <w:r>
        <w:rPr>
          <w:color w:val="000000"/>
        </w:rPr>
        <w:lastRenderedPageBreak/>
        <w:t>Члан 19.</w:t>
      </w:r>
    </w:p>
    <w:p w:rsidR="00F743DF" w:rsidRDefault="003F5293">
      <w:pPr>
        <w:spacing w:after="150"/>
      </w:pPr>
      <w:r>
        <w:rPr>
          <w:color w:val="000000"/>
        </w:rPr>
        <w:t>На рачунима групе 23 – Краткорочни финансијски пласмани, исказују се кредити и зајмови, ха</w:t>
      </w:r>
      <w:r>
        <w:rPr>
          <w:color w:val="000000"/>
        </w:rPr>
        <w:t>ртије од вредности и остали краткорочни пласмани са роком доспећа, односно продаје краћем од 12 месеци после извештајног периода, односно од датума биланса.</w:t>
      </w:r>
    </w:p>
    <w:p w:rsidR="00F743DF" w:rsidRDefault="003F5293">
      <w:pPr>
        <w:spacing w:after="150"/>
      </w:pPr>
      <w:r>
        <w:rPr>
          <w:color w:val="000000"/>
        </w:rPr>
        <w:t>На рачуну 230 – Краткорочни кредити и пласмани – матична и зависна правна лица, исказују се кредити</w:t>
      </w:r>
      <w:r>
        <w:rPr>
          <w:color w:val="000000"/>
        </w:rPr>
        <w:t xml:space="preserve"> и зајмови, хартије од вредности и остали краткорочни пласмани у правна лица која чине групу правних лица у смислу Закона.</w:t>
      </w:r>
    </w:p>
    <w:p w:rsidR="00F743DF" w:rsidRDefault="003F5293">
      <w:pPr>
        <w:spacing w:after="150"/>
      </w:pPr>
      <w:r>
        <w:rPr>
          <w:color w:val="000000"/>
        </w:rPr>
        <w:t>На рачуну 231 – Краткорочни кредити и пласмани – остала повезана лица, исказују се кредити и зајмови, хартије од вредности и остали к</w:t>
      </w:r>
      <w:r>
        <w:rPr>
          <w:color w:val="000000"/>
        </w:rPr>
        <w:t>раткорочни пласмани у остала повезана лица.</w:t>
      </w:r>
    </w:p>
    <w:p w:rsidR="00F743DF" w:rsidRDefault="003F5293">
      <w:pPr>
        <w:spacing w:after="150"/>
      </w:pPr>
      <w:r>
        <w:rPr>
          <w:color w:val="000000"/>
        </w:rPr>
        <w:t xml:space="preserve">На рачуну 232 – Краткорочни кредити и зајмови у земљи, исказују се краткорочни робни, потрошачки и остали кредити и зајмови са роком доспећа краћим од 12 месеци после извештајног периода, дати правним и физичким </w:t>
      </w:r>
      <w:r>
        <w:rPr>
          <w:color w:val="000000"/>
        </w:rPr>
        <w:t>лицима у земљи.</w:t>
      </w:r>
    </w:p>
    <w:p w:rsidR="00F743DF" w:rsidRDefault="003F5293">
      <w:pPr>
        <w:spacing w:after="150"/>
      </w:pPr>
      <w:r>
        <w:rPr>
          <w:color w:val="000000"/>
        </w:rPr>
        <w:t>На рачуну 233 – Краткорочни кредити и зајмови у иностранству, исказују се краткорочни робни, потрошачки и остали кредити и зајмови са роком доспећа краћим од 12 месеци после извештајног периода, дати правним и физичким лицима у иностранству</w:t>
      </w:r>
      <w:r>
        <w:rPr>
          <w:color w:val="000000"/>
        </w:rPr>
        <w:t xml:space="preserve"> у складу са прописима о девизном и спољнотрговинском пословању.</w:t>
      </w:r>
    </w:p>
    <w:p w:rsidR="00F743DF" w:rsidRDefault="003F5293">
      <w:pPr>
        <w:spacing w:after="150"/>
      </w:pPr>
      <w:r>
        <w:rPr>
          <w:color w:val="000000"/>
        </w:rPr>
        <w:t>На рачуну 234 – Део дугорочних финансијских пласмана који доспева до једне године, исказују се ануитети, односно отплате дугорочних кредита и зајмова које доспевају за плаћање у року краћем о</w:t>
      </w:r>
      <w:r>
        <w:rPr>
          <w:color w:val="000000"/>
        </w:rPr>
        <w:t>д 12 месеци после извештајног периода и остали дугорочни финансијски пласмани који доспевају у року краћем од 12 месеци после извештајног периода. На датум под којим се саставља Биланс стања, на тај рачун преносе се отплате дугорочног кредита и зајма и ост</w:t>
      </w:r>
      <w:r>
        <w:rPr>
          <w:color w:val="000000"/>
        </w:rPr>
        <w:t>али дугорочни финансијски пласмани који доспевају у року краћем од 12 месеци после извештајног периода.</w:t>
      </w:r>
    </w:p>
    <w:p w:rsidR="00F743DF" w:rsidRDefault="003F5293">
      <w:pPr>
        <w:spacing w:after="150"/>
      </w:pPr>
      <w:r>
        <w:rPr>
          <w:color w:val="000000"/>
        </w:rPr>
        <w:t>На рачуну 235 – Хартије од вредности које се вреднују по амортизованој вредности – део који доспева до једне године, исказују се отплате дугорочних харт</w:t>
      </w:r>
      <w:r>
        <w:rPr>
          <w:color w:val="000000"/>
        </w:rPr>
        <w:t>ија од вредности које доспевају за плаћање у року краћем од 12 месеци после извештајног периода. На датум под којим се саставља Биланс стања, на тај рачун преносе се отплате хартија од вредности које доспевају у року краћем од 12 месеци после извештајног п</w:t>
      </w:r>
      <w:r>
        <w:rPr>
          <w:color w:val="000000"/>
        </w:rPr>
        <w:t>ериода.</w:t>
      </w:r>
    </w:p>
    <w:p w:rsidR="00F743DF" w:rsidRDefault="003F5293">
      <w:pPr>
        <w:spacing w:after="150"/>
      </w:pPr>
      <w:r>
        <w:rPr>
          <w:color w:val="000000"/>
        </w:rPr>
        <w:t>На рачуну 236 – Финансијска средства која се вреднују по фер вредности кроз Биланс успеха, исказују се финансијска средства прибављена или настала првенствено у сврхе остваривања добитка из краткорочних флуктуација цена или марже дилера.</w:t>
      </w:r>
    </w:p>
    <w:p w:rsidR="00F743DF" w:rsidRDefault="003F5293">
      <w:pPr>
        <w:spacing w:after="150"/>
      </w:pPr>
      <w:r>
        <w:rPr>
          <w:color w:val="000000"/>
        </w:rPr>
        <w:t>На овом ра</w:t>
      </w:r>
      <w:r>
        <w:rPr>
          <w:color w:val="000000"/>
        </w:rPr>
        <w:t xml:space="preserve">чуну исказују се пласмани у купљене или на други начин стечене краткорочне и дугорочне преносиве хартије од вредности (акције, </w:t>
      </w:r>
      <w:r>
        <w:rPr>
          <w:color w:val="000000"/>
        </w:rPr>
        <w:lastRenderedPageBreak/>
        <w:t>обвезнице, благајнички записи, комерцијални записи, државни записи, сертификати о депозиту и остале хартије од вредности којима с</w:t>
      </w:r>
      <w:r>
        <w:rPr>
          <w:color w:val="000000"/>
        </w:rPr>
        <w:t>е тргује) које су, у складу са пословном политиком правног лица и предузетника, прибављене са намером да се у кратком року поново продају са циљем стицања добитка на разлици у цени.</w:t>
      </w:r>
    </w:p>
    <w:p w:rsidR="00F743DF" w:rsidRDefault="003F5293">
      <w:pPr>
        <w:spacing w:after="150"/>
      </w:pPr>
      <w:r>
        <w:rPr>
          <w:color w:val="000000"/>
        </w:rPr>
        <w:t>На рачуну 237 – Откупљене сопствене акције намењене продаји или поништавањ</w:t>
      </w:r>
      <w:r>
        <w:rPr>
          <w:color w:val="000000"/>
        </w:rPr>
        <w:t>у и откупљени сопствени удели намењени продаји или поништавању, исказују се откупљене сопствене акције или сопствени уделе по номиналној вредности.</w:t>
      </w:r>
    </w:p>
    <w:p w:rsidR="00F743DF" w:rsidRDefault="003F5293">
      <w:pPr>
        <w:spacing w:after="150"/>
      </w:pPr>
      <w:r>
        <w:rPr>
          <w:color w:val="000000"/>
        </w:rPr>
        <w:t xml:space="preserve">На рачуну 238 – Потраживања по основу финансијских деривата, исказују се потраживања по основу финансијских </w:t>
      </w:r>
      <w:r>
        <w:rPr>
          <w:color w:val="000000"/>
        </w:rPr>
        <w:t>деривата, која укључују и све ефекте промене вредности ових деривата евидентиране у оквиру прихода и расхода или у оквиру капитала. На посебним рачунима отвореним у оквиру овог рачуна, исказују се деривати у складу са њиховом наменом.</w:t>
      </w:r>
    </w:p>
    <w:p w:rsidR="00F743DF" w:rsidRDefault="003F5293">
      <w:pPr>
        <w:spacing w:after="150"/>
      </w:pPr>
      <w:r>
        <w:rPr>
          <w:color w:val="000000"/>
        </w:rPr>
        <w:t>На рачуну 239 – Остал</w:t>
      </w:r>
      <w:r>
        <w:rPr>
          <w:color w:val="000000"/>
        </w:rPr>
        <w:t>и краткорочни финансијски пласмани, исказују се остали краткорочни финансијски пласмани који нису исказани на другим рачунима групе 23.</w:t>
      </w:r>
    </w:p>
    <w:p w:rsidR="00F743DF" w:rsidRDefault="003F5293">
      <w:pPr>
        <w:spacing w:after="150"/>
      </w:pPr>
      <w:r>
        <w:rPr>
          <w:color w:val="000000"/>
        </w:rPr>
        <w:t xml:space="preserve">На овом рачуну исказују се потраживања по меницама као инструментима плаћања, с тим што се на посебном рачуну отвореном </w:t>
      </w:r>
      <w:r>
        <w:rPr>
          <w:color w:val="000000"/>
        </w:rPr>
        <w:t>у оквиру овог рачуна може исказати камата будућег периода садржана у меничној вредности.</w:t>
      </w:r>
    </w:p>
    <w:p w:rsidR="00F743DF" w:rsidRDefault="003F5293">
      <w:pPr>
        <w:spacing w:after="150"/>
      </w:pPr>
      <w:r>
        <w:rPr>
          <w:color w:val="000000"/>
        </w:rPr>
        <w:t>На посебним рачунима отвореним у оквиру рачуна ове групе, исказују се исправке вредности краткорочних финансијских пласмана утврђених као позитивна разлика између њихо</w:t>
      </w:r>
      <w:r>
        <w:rPr>
          <w:color w:val="000000"/>
        </w:rPr>
        <w:t>ве књиговодствене и процењене вредности која може да буде наплаћена, односно по основу обезвређења. Формирање, смањење и укидање исправке вредности краткорочних финансијских пласмана ради се сходно поступању са рачунима исправке потраживања у групи 20.</w:t>
      </w:r>
    </w:p>
    <w:p w:rsidR="00F743DF" w:rsidRDefault="003F5293">
      <w:pPr>
        <w:spacing w:after="120"/>
        <w:jc w:val="center"/>
      </w:pPr>
      <w:r>
        <w:rPr>
          <w:color w:val="000000"/>
        </w:rPr>
        <w:t>Чла</w:t>
      </w:r>
      <w:r>
        <w:rPr>
          <w:color w:val="000000"/>
        </w:rPr>
        <w:t>н 20.</w:t>
      </w:r>
    </w:p>
    <w:p w:rsidR="00F743DF" w:rsidRDefault="003F5293">
      <w:pPr>
        <w:spacing w:after="150"/>
      </w:pPr>
      <w:r>
        <w:rPr>
          <w:color w:val="000000"/>
        </w:rPr>
        <w:t>На рачунима групе 24 – Готовински еквиваленти и готовина, исказују се непосредно уновчиве хартије од вредности, депозити по виђењу, готовина, племенити метали и предмети од племенитих метала.</w:t>
      </w:r>
    </w:p>
    <w:p w:rsidR="00F743DF" w:rsidRDefault="003F5293">
      <w:pPr>
        <w:spacing w:after="150"/>
      </w:pPr>
      <w:r>
        <w:rPr>
          <w:color w:val="000000"/>
        </w:rPr>
        <w:t xml:space="preserve">На рачуну 240 – Хартије од вредности – готовински </w:t>
      </w:r>
      <w:r>
        <w:rPr>
          <w:color w:val="000000"/>
        </w:rPr>
        <w:t>еквиваленти, исказују се непосредно уновчиве хартије од вредности, уз безначајни ризик смањења вредности.</w:t>
      </w:r>
    </w:p>
    <w:p w:rsidR="00F743DF" w:rsidRDefault="003F5293">
      <w:pPr>
        <w:spacing w:after="150"/>
      </w:pPr>
      <w:r>
        <w:rPr>
          <w:color w:val="000000"/>
        </w:rPr>
        <w:t xml:space="preserve">На рачуну 241 – Текући (пословни) рачуни, исказују се новчана средства на пословним рачунима, као и искоришћени оквирни кредити. На посебним рачунима </w:t>
      </w:r>
      <w:r>
        <w:rPr>
          <w:color w:val="000000"/>
        </w:rPr>
        <w:t>отвореним у оквиру овог рачуна исказују се новчана средства понаособ по отвореним текућим (пословним) рачунима.</w:t>
      </w:r>
    </w:p>
    <w:p w:rsidR="00F743DF" w:rsidRDefault="003F5293">
      <w:pPr>
        <w:spacing w:after="150"/>
      </w:pPr>
      <w:r>
        <w:rPr>
          <w:color w:val="000000"/>
        </w:rPr>
        <w:t>Правно лице и предузетник у оквиру овог рачуна по потреби користи посебан прелазни рачун.</w:t>
      </w:r>
    </w:p>
    <w:p w:rsidR="00F743DF" w:rsidRDefault="003F5293">
      <w:pPr>
        <w:spacing w:after="150"/>
      </w:pPr>
      <w:r>
        <w:rPr>
          <w:color w:val="000000"/>
        </w:rPr>
        <w:lastRenderedPageBreak/>
        <w:t>На рачуну 242 – Издвојена новчана средства и акредитив</w:t>
      </w:r>
      <w:r>
        <w:rPr>
          <w:color w:val="000000"/>
        </w:rPr>
        <w:t>и, исказују се средства издвојена на посебним рачунима код пословне банке за отворене акредитиве у земљи, за исплату чекова, за инвестиције и за друге намене.</w:t>
      </w:r>
    </w:p>
    <w:p w:rsidR="00F743DF" w:rsidRDefault="003F5293">
      <w:pPr>
        <w:spacing w:after="150"/>
      </w:pPr>
      <w:r>
        <w:rPr>
          <w:color w:val="000000"/>
        </w:rPr>
        <w:t>На рачуну 243 – Благајна, исказују се динарске уплате и исплате готовог новца и других вредносниц</w:t>
      </w:r>
      <w:r>
        <w:rPr>
          <w:color w:val="000000"/>
        </w:rPr>
        <w:t>а.</w:t>
      </w:r>
    </w:p>
    <w:p w:rsidR="00F743DF" w:rsidRDefault="003F5293">
      <w:pPr>
        <w:spacing w:after="150"/>
      </w:pPr>
      <w:r>
        <w:rPr>
          <w:color w:val="000000"/>
        </w:rPr>
        <w:t>На рачуну 244 – Девизни рачун, исказују се стања и промене на девизном рачуну.</w:t>
      </w:r>
    </w:p>
    <w:p w:rsidR="00F743DF" w:rsidRDefault="003F5293">
      <w:pPr>
        <w:spacing w:after="150"/>
      </w:pPr>
      <w:r>
        <w:rPr>
          <w:color w:val="000000"/>
        </w:rPr>
        <w:t>На рачуну 245 – Девизни акредитиви, исказују се отворени девизни акредитиви код банке за плаћања у иностранству.</w:t>
      </w:r>
    </w:p>
    <w:p w:rsidR="00F743DF" w:rsidRDefault="003F5293">
      <w:pPr>
        <w:spacing w:after="150"/>
      </w:pPr>
      <w:r>
        <w:rPr>
          <w:color w:val="000000"/>
        </w:rPr>
        <w:t>На рачуну 246 – Девизна благајна, исказују се уплате и исплат</w:t>
      </w:r>
      <w:r>
        <w:rPr>
          <w:color w:val="000000"/>
        </w:rPr>
        <w:t>е ефективног страног новца и других вредносница наплативих у страној валути.</w:t>
      </w:r>
    </w:p>
    <w:p w:rsidR="00F743DF" w:rsidRDefault="003F5293">
      <w:pPr>
        <w:spacing w:after="150"/>
      </w:pPr>
      <w:r>
        <w:rPr>
          <w:color w:val="000000"/>
        </w:rPr>
        <w:t>На рачуну 248 – Остала новчана средства, исказују се новчана средства која нису исказана на осталим рачунима новчаних средстава у оквиру групе рачуна 24.</w:t>
      </w:r>
    </w:p>
    <w:p w:rsidR="00F743DF" w:rsidRDefault="003F5293">
      <w:pPr>
        <w:spacing w:after="150"/>
      </w:pPr>
      <w:r>
        <w:rPr>
          <w:color w:val="000000"/>
        </w:rPr>
        <w:t>На рачуну 249 – Новчана с</w:t>
      </w:r>
      <w:r>
        <w:rPr>
          <w:color w:val="000000"/>
        </w:rPr>
        <w:t>редства чије је коришћење ограничено или вредност умањена, исказују се новчана средства према називу овог рачуна.</w:t>
      </w:r>
    </w:p>
    <w:p w:rsidR="00F743DF" w:rsidRDefault="003F5293">
      <w:pPr>
        <w:spacing w:after="120"/>
        <w:jc w:val="center"/>
      </w:pPr>
      <w:r>
        <w:rPr>
          <w:color w:val="000000"/>
        </w:rPr>
        <w:t>Члан 21.</w:t>
      </w:r>
    </w:p>
    <w:p w:rsidR="00F743DF" w:rsidRDefault="003F5293">
      <w:pPr>
        <w:spacing w:after="150"/>
      </w:pPr>
      <w:r>
        <w:rPr>
          <w:color w:val="000000"/>
        </w:rPr>
        <w:t>На рачунима групе 27 – Порез на додату вредност, исказује се претходни порез на додату вредност према називима рачуна ове групе.</w:t>
      </w:r>
    </w:p>
    <w:p w:rsidR="00F743DF" w:rsidRDefault="003F5293">
      <w:pPr>
        <w:spacing w:after="150"/>
      </w:pPr>
      <w:r>
        <w:rPr>
          <w:color w:val="000000"/>
        </w:rPr>
        <w:t>На р</w:t>
      </w:r>
      <w:r>
        <w:rPr>
          <w:color w:val="000000"/>
        </w:rPr>
        <w:t>ачуну 270 – Порез на додату вредност у примљеним фактурама по општој стопи (осим плаћених аванса), обухвата се зарачунати ПДВ по општој стопи задужењем овог рачуна и одобрењем рачуна 430, 431, 432, 433, 434, 435, 436 и 439 и другим рачунима обавеза из клас</w:t>
      </w:r>
      <w:r>
        <w:rPr>
          <w:color w:val="000000"/>
        </w:rPr>
        <w:t>е 4 са чијим настанком је повезано и плаћање претходног ПДВ.</w:t>
      </w:r>
    </w:p>
    <w:p w:rsidR="00F743DF" w:rsidRDefault="003F5293">
      <w:pPr>
        <w:spacing w:after="150"/>
      </w:pPr>
      <w:r>
        <w:rPr>
          <w:color w:val="000000"/>
        </w:rPr>
        <w:t>На рачуну 271 – Порез на додату вредност у примљеним фактурама по посебној стопи (осим плаћених аванса), обухвата се зарачунати ПДВ по посебној стопи задужењем овог рачуна и одобрењем рачуна 430,</w:t>
      </w:r>
      <w:r>
        <w:rPr>
          <w:color w:val="000000"/>
        </w:rPr>
        <w:t xml:space="preserve"> 431, 432, 433, 434, 435, 436 и 439 и другим рачунима обавеза из класе 4 са чијим настанком је повезано и плаћање претходног ПДВ.</w:t>
      </w:r>
    </w:p>
    <w:p w:rsidR="00F743DF" w:rsidRDefault="003F5293">
      <w:pPr>
        <w:spacing w:after="150"/>
      </w:pPr>
      <w:r>
        <w:rPr>
          <w:color w:val="000000"/>
        </w:rPr>
        <w:t>На рачуну 272 – Порез на додату вредност у датим авансима по општој стопи, обухвата се у датим авансима зарачунати ПДВ по општ</w:t>
      </w:r>
      <w:r>
        <w:rPr>
          <w:color w:val="000000"/>
        </w:rPr>
        <w:t>ој стопи задужењем овог рачуна и одобрењем рачуна новчаних средстава.</w:t>
      </w:r>
    </w:p>
    <w:p w:rsidR="00F743DF" w:rsidRDefault="003F5293">
      <w:pPr>
        <w:spacing w:after="150"/>
      </w:pPr>
      <w:r>
        <w:rPr>
          <w:color w:val="000000"/>
        </w:rPr>
        <w:t>На рачуну 273 – Порез на додату вредност у датим авансима по посебној стопи, обухвата се, у датим авансима, зарачунати ПДВ по посебној стопи задужењем овог рачуна и одобрењем рачуна новч</w:t>
      </w:r>
      <w:r>
        <w:rPr>
          <w:color w:val="000000"/>
        </w:rPr>
        <w:t>аних средстава.</w:t>
      </w:r>
    </w:p>
    <w:p w:rsidR="00F743DF" w:rsidRDefault="003F5293">
      <w:pPr>
        <w:spacing w:after="150"/>
      </w:pPr>
      <w:r>
        <w:rPr>
          <w:color w:val="000000"/>
        </w:rPr>
        <w:t>На рачуну 274 – Порез на додату вредност при увозу добара по општој стопи, обухвата се зарачунати ПДВ (при увозу добара) по општој стопи задужењем овог рачуна и одобрењем рачуна 482 или на терет трошкова.</w:t>
      </w:r>
    </w:p>
    <w:p w:rsidR="00F743DF" w:rsidRDefault="003F5293">
      <w:pPr>
        <w:spacing w:after="150"/>
      </w:pPr>
      <w:r>
        <w:rPr>
          <w:color w:val="000000"/>
        </w:rPr>
        <w:lastRenderedPageBreak/>
        <w:t>На рачуну 275 – Порез на додату вре</w:t>
      </w:r>
      <w:r>
        <w:rPr>
          <w:color w:val="000000"/>
        </w:rPr>
        <w:t>дност при увозу добара по посебној стопи, обухвата се зарачунати ПДВ (при увозу добара) по посебној стопи задужењем овог рачуна и одобрењем рачуна 482 или на терет трошкова.</w:t>
      </w:r>
    </w:p>
    <w:p w:rsidR="00F743DF" w:rsidRDefault="003F5293">
      <w:pPr>
        <w:spacing w:after="150"/>
      </w:pPr>
      <w:r>
        <w:rPr>
          <w:color w:val="000000"/>
        </w:rPr>
        <w:t>На рачуну 276 – Порез на додату вредност обрачунат на услуге иностраних лица, обух</w:t>
      </w:r>
      <w:r>
        <w:rPr>
          <w:color w:val="000000"/>
        </w:rPr>
        <w:t>вата се зарачунати ПДВ (при коришћењу услуга иностраних лица) по општој стопи задужењем овог рачуна и одобрењем рачуна 470.</w:t>
      </w:r>
    </w:p>
    <w:p w:rsidR="00F743DF" w:rsidRDefault="003F5293">
      <w:pPr>
        <w:spacing w:after="150"/>
      </w:pPr>
      <w:r>
        <w:rPr>
          <w:color w:val="000000"/>
        </w:rPr>
        <w:t>На рачуну 277 – Накнадно враћен порез на додату вредност купцима – страним држављанима, обухвата се враћени ПДВ купцима – страним др</w:t>
      </w:r>
      <w:r>
        <w:rPr>
          <w:color w:val="000000"/>
        </w:rPr>
        <w:t>жављанима задужењем овог рачуна и одобрењем рачуна новчаних средстава.</w:t>
      </w:r>
    </w:p>
    <w:p w:rsidR="00F743DF" w:rsidRDefault="003F5293">
      <w:pPr>
        <w:spacing w:after="150"/>
      </w:pPr>
      <w:r>
        <w:rPr>
          <w:color w:val="000000"/>
        </w:rPr>
        <w:t>На рачуну 278 – Надокнада пореза на додату вредност исплаћена пољопривредницима, обухвата се зарачунати ПДВ надокнада (при набавци добара од регистрованих пољопривредника) по стопи од 8</w:t>
      </w:r>
      <w:r>
        <w:rPr>
          <w:color w:val="000000"/>
        </w:rPr>
        <w:t>% задужењем овог рачуна и одобрењем обавеза или новчаних средстава, ако је плаћање извршено у готову.</w:t>
      </w:r>
    </w:p>
    <w:p w:rsidR="00F743DF" w:rsidRDefault="003F5293">
      <w:pPr>
        <w:spacing w:after="150"/>
      </w:pPr>
      <w:r>
        <w:rPr>
          <w:color w:val="000000"/>
        </w:rPr>
        <w:t>На рачуну 279 – Потраживања за више плаћени порез на додату вредност, обухвата се разлика између претходног пореза (исказаног на рачунима групе 27) и изно</w:t>
      </w:r>
      <w:r>
        <w:rPr>
          <w:color w:val="000000"/>
        </w:rPr>
        <w:t>са пореза на додату вредност исказану у излазним фактурама правног лица, однсно предузетника (исказаног на рачунима групе 47), под условом да је стање исказано на рачунима групе 27 веће од стања исказаног на рачунима групе 47.</w:t>
      </w:r>
    </w:p>
    <w:p w:rsidR="00F743DF" w:rsidRDefault="003F5293">
      <w:pPr>
        <w:spacing w:after="150"/>
      </w:pPr>
      <w:r>
        <w:rPr>
          <w:color w:val="000000"/>
        </w:rPr>
        <w:t>На посебним рачунима отворени</w:t>
      </w:r>
      <w:r>
        <w:rPr>
          <w:color w:val="000000"/>
        </w:rPr>
        <w:t>м у оквиру рачуна групе 27, исказујe се разграничени ПДВ.</w:t>
      </w:r>
    </w:p>
    <w:p w:rsidR="00F743DF" w:rsidRDefault="003F5293">
      <w:pPr>
        <w:spacing w:after="120"/>
        <w:jc w:val="center"/>
      </w:pPr>
      <w:r>
        <w:rPr>
          <w:color w:val="000000"/>
        </w:rPr>
        <w:t>Члан 22.</w:t>
      </w:r>
    </w:p>
    <w:p w:rsidR="00F743DF" w:rsidRDefault="003F5293">
      <w:pPr>
        <w:spacing w:after="150"/>
      </w:pPr>
      <w:r>
        <w:rPr>
          <w:color w:val="000000"/>
        </w:rPr>
        <w:t>На рачунима групе 28 – Активна временска разграничења, исказују се трошкови плаћени у току пословне године који се односе на наредну пословну годину и приходи по основу којих су настали тро</w:t>
      </w:r>
      <w:r>
        <w:rPr>
          <w:color w:val="000000"/>
        </w:rPr>
        <w:t>шкови у текућој години, а који нису фактурисани за текућу годину.</w:t>
      </w:r>
    </w:p>
    <w:p w:rsidR="00F743DF" w:rsidRDefault="003F5293">
      <w:pPr>
        <w:spacing w:after="150"/>
      </w:pPr>
      <w:r>
        <w:rPr>
          <w:color w:val="000000"/>
        </w:rPr>
        <w:t>На рачуну 280 – Унапред плаћени трошкови, исказују се трошкови који су унапред плаћени. У корист овог рачуна исказује се обрачунати отпис унапред плаћених трошкова за односни период.</w:t>
      </w:r>
    </w:p>
    <w:p w:rsidR="00F743DF" w:rsidRDefault="003F5293">
      <w:pPr>
        <w:spacing w:after="150"/>
      </w:pPr>
      <w:r>
        <w:rPr>
          <w:color w:val="000000"/>
        </w:rPr>
        <w:t>На рачу</w:t>
      </w:r>
      <w:r>
        <w:rPr>
          <w:color w:val="000000"/>
        </w:rPr>
        <w:t>ну 281 – Потраживања за нефактурисани приход, исказују се приходи текућег периода који нису могли бити фактурисани, а за које су настали трошкови у текућем периоду.</w:t>
      </w:r>
    </w:p>
    <w:p w:rsidR="00F743DF" w:rsidRDefault="003F5293">
      <w:pPr>
        <w:spacing w:after="150"/>
      </w:pPr>
      <w:r>
        <w:rPr>
          <w:color w:val="000000"/>
        </w:rPr>
        <w:t>На рачуну 282 – Разграничени трошкови по основу обавеза, исказују се плаћени трансакциони т</w:t>
      </w:r>
      <w:r>
        <w:rPr>
          <w:color w:val="000000"/>
        </w:rPr>
        <w:t>рошкови по основу примљених кредита и емитованих дужничких инструмената, који се, у складу са релевантном рачуноводственом политиком, воде по амортизованој вредности, применом ефективне каматне стопе. Ови трошкови терете расходе у периоду отплате кредита и</w:t>
      </w:r>
      <w:r>
        <w:rPr>
          <w:color w:val="000000"/>
        </w:rPr>
        <w:t>ли других дужничких инструмената.</w:t>
      </w:r>
    </w:p>
    <w:p w:rsidR="00F743DF" w:rsidRDefault="003F5293">
      <w:pPr>
        <w:spacing w:after="150"/>
      </w:pPr>
      <w:r>
        <w:rPr>
          <w:color w:val="000000"/>
        </w:rPr>
        <w:lastRenderedPageBreak/>
        <w:t xml:space="preserve">На рачуну 288 – Одложена пореска средства, исказују се износи пореза из добити надокнадиви у наредним периодима по основу одбитних привремених разлика, неискоришћених пореских губитака и кредита, у складу са </w:t>
      </w:r>
      <w:r>
        <w:rPr>
          <w:color w:val="000000"/>
        </w:rPr>
        <w:t>рачуноводственом политиком.</w:t>
      </w:r>
    </w:p>
    <w:p w:rsidR="00F743DF" w:rsidRDefault="003F5293">
      <w:pPr>
        <w:spacing w:after="150"/>
      </w:pPr>
      <w:r>
        <w:rPr>
          <w:color w:val="000000"/>
        </w:rPr>
        <w:t>На рачуну 289 – Остала активна временска разграничења, исказују се остала активна временска разграничења која нису исказана на другим рачунима групе 28.</w:t>
      </w:r>
    </w:p>
    <w:p w:rsidR="00F743DF" w:rsidRDefault="003F5293">
      <w:pPr>
        <w:spacing w:after="120"/>
        <w:jc w:val="center"/>
      </w:pPr>
      <w:r>
        <w:rPr>
          <w:b/>
          <w:color w:val="000000"/>
        </w:rPr>
        <w:t>Класа 3: Капитал</w:t>
      </w:r>
    </w:p>
    <w:p w:rsidR="00F743DF" w:rsidRDefault="003F5293">
      <w:pPr>
        <w:spacing w:after="120"/>
        <w:jc w:val="center"/>
      </w:pPr>
      <w:r>
        <w:rPr>
          <w:color w:val="000000"/>
        </w:rPr>
        <w:t>Члан 23.</w:t>
      </w:r>
    </w:p>
    <w:p w:rsidR="00F743DF" w:rsidRDefault="003F5293">
      <w:pPr>
        <w:spacing w:after="150"/>
      </w:pPr>
      <w:r>
        <w:rPr>
          <w:color w:val="000000"/>
        </w:rPr>
        <w:t xml:space="preserve">На рачунима групе 30 – Основни капитал, исказују </w:t>
      </w:r>
      <w:r>
        <w:rPr>
          <w:color w:val="000000"/>
        </w:rPr>
        <w:t>се акцијски капитал, удели друштва с ограниченом одговорношћу, улози, државни капитал, друштвени капитал, задружни и остали капитал, као и емисиона премија према називима рачуна ове групе.</w:t>
      </w:r>
    </w:p>
    <w:p w:rsidR="00F743DF" w:rsidRDefault="003F5293">
      <w:pPr>
        <w:spacing w:after="150"/>
      </w:pPr>
      <w:r>
        <w:rPr>
          <w:color w:val="000000"/>
        </w:rPr>
        <w:t xml:space="preserve">На рачуну 300 – Акцијски капитал, исказују се обичне и приоритетне </w:t>
      </w:r>
      <w:r>
        <w:rPr>
          <w:color w:val="000000"/>
        </w:rPr>
        <w:t>акције са правом учешћа у управљању, правом на учешће у добити акционарског друштва и правом на део ликвидационе масе у складу с актом о оснивању, односно одлуком о емисији акција.</w:t>
      </w:r>
    </w:p>
    <w:p w:rsidR="00F743DF" w:rsidRDefault="003F5293">
      <w:pPr>
        <w:spacing w:after="150"/>
      </w:pPr>
      <w:r>
        <w:rPr>
          <w:color w:val="000000"/>
        </w:rPr>
        <w:t>На рачуну 301 – Удели друштава с ограниченом одговорношћу, исказују се удел</w:t>
      </w:r>
      <w:r>
        <w:rPr>
          <w:color w:val="000000"/>
        </w:rPr>
        <w:t>и који чине основни капитал у складу са актом о оснивању.</w:t>
      </w:r>
    </w:p>
    <w:p w:rsidR="00F743DF" w:rsidRDefault="003F5293">
      <w:pPr>
        <w:spacing w:after="150"/>
      </w:pPr>
      <w:r>
        <w:rPr>
          <w:color w:val="000000"/>
        </w:rPr>
        <w:t>На рачуну 302 – Улози, исказују се улози чланова ортачког и командитног друштва у складу са уговором о оснивању који чине основни капитал.</w:t>
      </w:r>
    </w:p>
    <w:p w:rsidR="00F743DF" w:rsidRDefault="003F5293">
      <w:pPr>
        <w:spacing w:after="150"/>
      </w:pPr>
      <w:r>
        <w:rPr>
          <w:color w:val="000000"/>
        </w:rPr>
        <w:t>На рачуну 303 – Државни капитал, исказује се капитал правни</w:t>
      </w:r>
      <w:r>
        <w:rPr>
          <w:color w:val="000000"/>
        </w:rPr>
        <w:t>х лица које оснива држава, односно јединица локалне самоуправе, то јест у којима држава или јединица локалне самоуправе има учешће.</w:t>
      </w:r>
    </w:p>
    <w:p w:rsidR="00F743DF" w:rsidRDefault="003F5293">
      <w:pPr>
        <w:spacing w:after="150"/>
      </w:pPr>
      <w:r>
        <w:rPr>
          <w:color w:val="000000"/>
        </w:rPr>
        <w:t>На рачуну 304 – Друштвени капитал, исказује се капитал друштвеног предузећа подељен на обрачунске акције или уделе.</w:t>
      </w:r>
    </w:p>
    <w:p w:rsidR="00F743DF" w:rsidRDefault="003F5293">
      <w:pPr>
        <w:spacing w:after="150"/>
      </w:pPr>
      <w:r>
        <w:rPr>
          <w:color w:val="000000"/>
        </w:rPr>
        <w:t>На рачун</w:t>
      </w:r>
      <w:r>
        <w:rPr>
          <w:color w:val="000000"/>
        </w:rPr>
        <w:t>у 305 – Задружни удели, исказује се задружни капитал подељен на уделе задругара.</w:t>
      </w:r>
    </w:p>
    <w:p w:rsidR="00F743DF" w:rsidRDefault="003F5293">
      <w:pPr>
        <w:spacing w:after="150"/>
      </w:pPr>
      <w:r>
        <w:rPr>
          <w:color w:val="000000"/>
        </w:rPr>
        <w:t>На рачуну 306 – Емисиона премија, исказује се разлика (позитивна или негативна) између постигнуте продајне вредности акција, односно удела и њихове номиналне вредности.</w:t>
      </w:r>
    </w:p>
    <w:p w:rsidR="00F743DF" w:rsidRDefault="003F5293">
      <w:pPr>
        <w:spacing w:after="150"/>
      </w:pPr>
      <w:r>
        <w:rPr>
          <w:color w:val="000000"/>
        </w:rPr>
        <w:t>Негати</w:t>
      </w:r>
      <w:r>
        <w:rPr>
          <w:color w:val="000000"/>
        </w:rPr>
        <w:t>вна емисиона премија, односно дуговни салдо на овом рачуну, на датум биланса преноси се на рачун 340 – Нераспоређени добитак ранијих година или рачун 350 – Губитак ранијих година.</w:t>
      </w:r>
    </w:p>
    <w:p w:rsidR="00F743DF" w:rsidRDefault="003F5293">
      <w:pPr>
        <w:spacing w:after="150"/>
      </w:pPr>
      <w:r>
        <w:rPr>
          <w:color w:val="000000"/>
        </w:rPr>
        <w:t>На рачуну 307 – Улози – сопствени извори других правних лица – улози оснивач</w:t>
      </w:r>
      <w:r>
        <w:rPr>
          <w:color w:val="000000"/>
        </w:rPr>
        <w:t>а и других лица, исказују се улози формирани од оснивача и других лица.</w:t>
      </w:r>
    </w:p>
    <w:p w:rsidR="00F743DF" w:rsidRDefault="003F5293">
      <w:pPr>
        <w:spacing w:after="150"/>
      </w:pPr>
      <w:r>
        <w:rPr>
          <w:color w:val="000000"/>
        </w:rPr>
        <w:lastRenderedPageBreak/>
        <w:t>На рачуну 309 – Остали основни капитал, исказују се остали облици основног капитала који нису исказани на посебним рачунима у оквиру групе рачуна 30 (капитал предузетника основни капит</w:t>
      </w:r>
      <w:r>
        <w:rPr>
          <w:color w:val="000000"/>
        </w:rPr>
        <w:t>ал код којег још није завршен поступак регистрације, део капитала правног лица који припада огранку страног правног лица и др.).</w:t>
      </w:r>
    </w:p>
    <w:p w:rsidR="00F743DF" w:rsidRDefault="003F5293">
      <w:pPr>
        <w:spacing w:after="120"/>
        <w:jc w:val="center"/>
      </w:pPr>
      <w:r>
        <w:rPr>
          <w:color w:val="000000"/>
        </w:rPr>
        <w:t>Члан 24.</w:t>
      </w:r>
    </w:p>
    <w:p w:rsidR="00F743DF" w:rsidRDefault="003F5293">
      <w:pPr>
        <w:spacing w:after="150"/>
      </w:pPr>
      <w:r>
        <w:rPr>
          <w:color w:val="000000"/>
        </w:rPr>
        <w:t>На рачунима групе 31 – Уписани а неуплаћени капитал, исказују се износи уписаних а неуплаћених акција и уписаних а неу</w:t>
      </w:r>
      <w:r>
        <w:rPr>
          <w:color w:val="000000"/>
        </w:rPr>
        <w:t>плаћених удела и улога, према називима рачуна ове групе.</w:t>
      </w:r>
    </w:p>
    <w:p w:rsidR="00F743DF" w:rsidRDefault="003F5293">
      <w:pPr>
        <w:spacing w:after="150"/>
      </w:pPr>
      <w:r>
        <w:rPr>
          <w:color w:val="000000"/>
        </w:rPr>
        <w:t>На рачуну 310 – Уписане а неуплаћене акције, исказује се износ уписаних а неуплаћених акција који се утврђује на основу одлуке скупштине акционарског друштва о издавању акција.</w:t>
      </w:r>
    </w:p>
    <w:p w:rsidR="00F743DF" w:rsidRDefault="003F5293">
      <w:pPr>
        <w:spacing w:after="150"/>
      </w:pPr>
      <w:r>
        <w:rPr>
          <w:color w:val="000000"/>
        </w:rPr>
        <w:t>На рачуну 311 – Уписан</w:t>
      </w:r>
      <w:r>
        <w:rPr>
          <w:color w:val="000000"/>
        </w:rPr>
        <w:t>и а неуплаћени удели и улози, исказује се износ уписаних а неуплаћених удела и улога који се утврђује на основу уговора о оснивању друштва с ограниченом одговорношћу, ортачког и командитног друштва.</w:t>
      </w:r>
    </w:p>
    <w:p w:rsidR="00F743DF" w:rsidRDefault="003F5293">
      <w:pPr>
        <w:spacing w:after="120"/>
        <w:jc w:val="center"/>
      </w:pPr>
      <w:r>
        <w:rPr>
          <w:color w:val="000000"/>
        </w:rPr>
        <w:t>Члан 25.</w:t>
      </w:r>
    </w:p>
    <w:p w:rsidR="00F743DF" w:rsidRDefault="003F5293">
      <w:pPr>
        <w:spacing w:after="150"/>
      </w:pPr>
      <w:r>
        <w:rPr>
          <w:color w:val="000000"/>
        </w:rPr>
        <w:t>На рачунима групе 32 – Резерве, исказује се, рез</w:t>
      </w:r>
      <w:r>
        <w:rPr>
          <w:color w:val="000000"/>
        </w:rPr>
        <w:t>ерве из добити, законске, статутарне и друге резерве.</w:t>
      </w:r>
    </w:p>
    <w:p w:rsidR="00F743DF" w:rsidRDefault="003F5293">
      <w:pPr>
        <w:spacing w:after="150"/>
      </w:pPr>
      <w:r>
        <w:rPr>
          <w:color w:val="000000"/>
        </w:rPr>
        <w:t>На рачуну 321 – Законске резерве, исказују се обавезне резерве које се формирају у складу са законом.</w:t>
      </w:r>
    </w:p>
    <w:p w:rsidR="00F743DF" w:rsidRDefault="003F5293">
      <w:pPr>
        <w:spacing w:after="150"/>
      </w:pPr>
      <w:r>
        <w:rPr>
          <w:color w:val="000000"/>
        </w:rPr>
        <w:t>На рачуну 322 – Статутарне и друге резерве, исказују се резерве које се формирају у складу са општим</w:t>
      </w:r>
      <w:r>
        <w:rPr>
          <w:color w:val="000000"/>
        </w:rPr>
        <w:t xml:space="preserve"> и другим актом правног лица и предузетника.</w:t>
      </w:r>
    </w:p>
    <w:p w:rsidR="00F743DF" w:rsidRDefault="003F5293">
      <w:pPr>
        <w:spacing w:after="150"/>
      </w:pPr>
      <w:r>
        <w:rPr>
          <w:color w:val="000000"/>
        </w:rPr>
        <w:t>На рачуну 323 – Додатне уплате којима се не повећава капитал, исказују се додатне уплате власника привредног друштва којима се не повећава основни капитал регистрован код надлежног органа и за које не постоји об</w:t>
      </w:r>
      <w:r>
        <w:rPr>
          <w:color w:val="000000"/>
        </w:rPr>
        <w:t>авеза њиховог враћања.</w:t>
      </w:r>
    </w:p>
    <w:p w:rsidR="00F743DF" w:rsidRDefault="003F5293">
      <w:pPr>
        <w:spacing w:after="120"/>
        <w:jc w:val="center"/>
      </w:pPr>
      <w:r>
        <w:rPr>
          <w:color w:val="000000"/>
        </w:rPr>
        <w:t>Члан 26.</w:t>
      </w:r>
    </w:p>
    <w:p w:rsidR="00F743DF" w:rsidRDefault="003F5293">
      <w:pPr>
        <w:spacing w:after="150"/>
      </w:pPr>
      <w:r>
        <w:rPr>
          <w:color w:val="000000"/>
        </w:rPr>
        <w:t>На рачунима групе 33 – Ревалоризационе резерве и нереализовани добици и губици, исказују се ефекти ревалоризације и нереализовани добици и губици који се укључују у Извештај о осталом резултату.</w:t>
      </w:r>
    </w:p>
    <w:p w:rsidR="00F743DF" w:rsidRDefault="003F5293">
      <w:pPr>
        <w:spacing w:after="150"/>
      </w:pPr>
      <w:r>
        <w:rPr>
          <w:color w:val="000000"/>
        </w:rPr>
        <w:t>На рачунима ове групе исказуј</w:t>
      </w:r>
      <w:r>
        <w:rPr>
          <w:color w:val="000000"/>
        </w:rPr>
        <w:t>у се: ефекти промена фер вредности некретнина, постројења, опреме, нематеријалне имовине; актуарски добици и губици по основу планова дефинисаних примања; добици и губици по основу улагања у власничке инструменте капитала и хартија од вредности које се вре</w:t>
      </w:r>
      <w:r>
        <w:rPr>
          <w:color w:val="000000"/>
        </w:rPr>
        <w:t>днују по фер вредности кроз остали укупан резултат; добици и губици по основу прерачуна финансијских извештаја приказаних у другој функционалној валути; добици или губици од инструмената заштите нето улагања у инострано пословање; добици или губици по осно</w:t>
      </w:r>
      <w:r>
        <w:rPr>
          <w:color w:val="000000"/>
        </w:rPr>
        <w:t xml:space="preserve">ву инструмената </w:t>
      </w:r>
      <w:r>
        <w:rPr>
          <w:color w:val="000000"/>
        </w:rPr>
        <w:lastRenderedPageBreak/>
        <w:t>заштите ризика (хеџинга) новчаног тока; добици и губици по основу удела у осталом свеобухватном добитку или губитку придружених друштава, као и остали добици и губици који се исказују у оквиру осталог свеобухватног добитка утврђени у складу</w:t>
      </w:r>
      <w:r>
        <w:rPr>
          <w:color w:val="000000"/>
        </w:rPr>
        <w:t xml:space="preserve"> са рачуноводственом политиком.</w:t>
      </w:r>
    </w:p>
    <w:p w:rsidR="00F743DF" w:rsidRDefault="003F5293">
      <w:pPr>
        <w:spacing w:after="150"/>
      </w:pPr>
      <w:r>
        <w:rPr>
          <w:color w:val="000000"/>
        </w:rPr>
        <w:t>На рачуну 330 – Ревалоризационе резерве по основу ревалоризације нематеријалне имовине, некретнина, постројења и опреме, исказују се промене ревалоризационих резерви насталих по основу промена фер вредности предметних добара</w:t>
      </w:r>
      <w:r>
        <w:rPr>
          <w:color w:val="000000"/>
        </w:rPr>
        <w:t xml:space="preserve"> у складу са рачуноводственом политиком.</w:t>
      </w:r>
    </w:p>
    <w:p w:rsidR="00F743DF" w:rsidRDefault="003F5293">
      <w:pPr>
        <w:spacing w:after="150"/>
      </w:pPr>
      <w:r>
        <w:rPr>
          <w:color w:val="000000"/>
        </w:rPr>
        <w:t>На рачуну 331 – Актуарски добици или губици по основу планова дефинисаних примања, исказују се актуарски добици и/или губици у складу са рачуноводственом политиком.</w:t>
      </w:r>
    </w:p>
    <w:p w:rsidR="00F743DF" w:rsidRDefault="003F5293">
      <w:pPr>
        <w:spacing w:after="150"/>
      </w:pPr>
      <w:r>
        <w:rPr>
          <w:color w:val="000000"/>
        </w:rPr>
        <w:t xml:space="preserve">На рачуну 332 – Добици или губици по основу </w:t>
      </w:r>
      <w:r>
        <w:rPr>
          <w:color w:val="000000"/>
        </w:rPr>
        <w:t>улагања у власничке инструменте капитала, исказују се добици и/или губици на власничким инструментима капитала вреднованим по фер вредности кроз остали свеобухватни добитак или губитак.</w:t>
      </w:r>
    </w:p>
    <w:p w:rsidR="00F743DF" w:rsidRDefault="003F5293">
      <w:pPr>
        <w:spacing w:after="150"/>
      </w:pPr>
      <w:r>
        <w:rPr>
          <w:color w:val="000000"/>
        </w:rPr>
        <w:t>На рачуну 333 – Добици или губици по основу удела у осталом свеобухват</w:t>
      </w:r>
      <w:r>
        <w:rPr>
          <w:color w:val="000000"/>
        </w:rPr>
        <w:t>ном добитку или губитку придружених друштава, исказује се удео улагача у променама у осталом свеобухватном добитку придруженог друштва у складу са рачуноводственом политиком.</w:t>
      </w:r>
    </w:p>
    <w:p w:rsidR="00F743DF" w:rsidRDefault="003F5293">
      <w:pPr>
        <w:spacing w:after="150"/>
      </w:pPr>
      <w:r>
        <w:rPr>
          <w:color w:val="000000"/>
        </w:rPr>
        <w:t>На рачуну 334 – Добици или губици по основу прерачуна финансијских извештаја инос</w:t>
      </w:r>
      <w:r>
        <w:rPr>
          <w:color w:val="000000"/>
        </w:rPr>
        <w:t>траног пословања, исказују се ефекти курсних разлика које су настале по основу улагања у инострано пословање, који се признају у оквиру осталог свеобухватног добитка или губитка у складу са рачуноводственом политиком.</w:t>
      </w:r>
    </w:p>
    <w:p w:rsidR="00F743DF" w:rsidRDefault="003F5293">
      <w:pPr>
        <w:spacing w:after="150"/>
      </w:pPr>
      <w:r>
        <w:rPr>
          <w:color w:val="000000"/>
        </w:rPr>
        <w:t>На рачуну 335 – Добици или губици од и</w:t>
      </w:r>
      <w:r>
        <w:rPr>
          <w:color w:val="000000"/>
        </w:rPr>
        <w:t>нструмената заштите нето улагања у инострано пословање, исказују се добици и губици од инструмената заштите нето улагања у инострано пословање, укључујући и заштиту монетарне имовине која се сматра делом нето улагања у складу рачуноводственом политиком.</w:t>
      </w:r>
    </w:p>
    <w:p w:rsidR="00F743DF" w:rsidRDefault="003F5293">
      <w:pPr>
        <w:spacing w:after="150"/>
      </w:pPr>
      <w:r>
        <w:rPr>
          <w:color w:val="000000"/>
        </w:rPr>
        <w:t>На</w:t>
      </w:r>
      <w:r>
        <w:rPr>
          <w:color w:val="000000"/>
        </w:rPr>
        <w:t xml:space="preserve"> рачуну 336 – Добици или губици по основу инструмената заштите ризика (хеџинга) новчаног тока, исказује се део добитка или губитка од инструмената заштите новчаног тока у складу са рачуноводственом политиком.</w:t>
      </w:r>
    </w:p>
    <w:p w:rsidR="00F743DF" w:rsidRDefault="003F5293">
      <w:pPr>
        <w:spacing w:after="150"/>
      </w:pPr>
      <w:r>
        <w:rPr>
          <w:color w:val="000000"/>
        </w:rPr>
        <w:t>На рачуну 337 – Добици или губици по основу хар</w:t>
      </w:r>
      <w:r>
        <w:rPr>
          <w:color w:val="000000"/>
        </w:rPr>
        <w:t>тија од вредности које се вреднују по фер вредности кроз остали укупан резултат, исказују се промене фер вредности финансијске имовине које се вреднују по фер вредности кроз остали укупан резултат у складу са рачуноводственом политиком.</w:t>
      </w:r>
    </w:p>
    <w:p w:rsidR="00F743DF" w:rsidRDefault="003F5293">
      <w:pPr>
        <w:spacing w:after="120"/>
        <w:jc w:val="center"/>
      </w:pPr>
      <w:r>
        <w:rPr>
          <w:color w:val="000000"/>
        </w:rPr>
        <w:t>Члан 27.</w:t>
      </w:r>
    </w:p>
    <w:p w:rsidR="00F743DF" w:rsidRDefault="003F5293">
      <w:pPr>
        <w:spacing w:after="150"/>
      </w:pPr>
      <w:r>
        <w:rPr>
          <w:color w:val="000000"/>
        </w:rPr>
        <w:lastRenderedPageBreak/>
        <w:t>На рачуним</w:t>
      </w:r>
      <w:r>
        <w:rPr>
          <w:color w:val="000000"/>
        </w:rPr>
        <w:t>а групе 34 – Нераспоређени добитак, исказује се нераспоређени добитак ранијих година и текуће године.</w:t>
      </w:r>
    </w:p>
    <w:p w:rsidR="00F743DF" w:rsidRDefault="003F5293">
      <w:pPr>
        <w:spacing w:after="150"/>
      </w:pPr>
      <w:r>
        <w:rPr>
          <w:color w:val="000000"/>
        </w:rPr>
        <w:t>На рачуну 340 – Нераспоређени добитак ранијих година, исказује се кумулирани нераспоређени добитак ранијих година.</w:t>
      </w:r>
    </w:p>
    <w:p w:rsidR="00F743DF" w:rsidRDefault="003F5293">
      <w:pPr>
        <w:spacing w:after="150"/>
      </w:pPr>
      <w:r>
        <w:rPr>
          <w:color w:val="000000"/>
        </w:rPr>
        <w:t>У корист или на терет овог рачуна евиде</w:t>
      </w:r>
      <w:r>
        <w:rPr>
          <w:color w:val="000000"/>
        </w:rPr>
        <w:t>нтирају се и ефекти промене рачуноводствене политике и исправке материјално значајне грешке, у складу са усвојеном рачуноводственом политиком.</w:t>
      </w:r>
    </w:p>
    <w:p w:rsidR="00F743DF" w:rsidRDefault="003F5293">
      <w:pPr>
        <w:spacing w:after="150"/>
      </w:pPr>
      <w:r>
        <w:rPr>
          <w:color w:val="000000"/>
        </w:rPr>
        <w:t>На рачуну 341 – Нераспоређени добитак текуће године, исказује се нераспоређени добитак текуће године. Приликом от</w:t>
      </w:r>
      <w:r>
        <w:rPr>
          <w:color w:val="000000"/>
        </w:rPr>
        <w:t>варања пословних књига на почетку наредне пословне године салдо са овог рачуна преноси се на рачун 340.</w:t>
      </w:r>
    </w:p>
    <w:p w:rsidR="00F743DF" w:rsidRDefault="003F5293">
      <w:pPr>
        <w:spacing w:after="150"/>
      </w:pPr>
      <w:r>
        <w:rPr>
          <w:color w:val="000000"/>
        </w:rPr>
        <w:t>На терет рачуна 340 евидентира се износ распоређеног добитка.</w:t>
      </w:r>
    </w:p>
    <w:p w:rsidR="00F743DF" w:rsidRDefault="003F5293">
      <w:pPr>
        <w:spacing w:after="150"/>
      </w:pPr>
      <w:r>
        <w:rPr>
          <w:color w:val="000000"/>
        </w:rPr>
        <w:t>На терет овог рачуна евидентира се и износ утврђене обавезе за порез из резултата по решењ</w:t>
      </w:r>
      <w:r>
        <w:rPr>
          <w:color w:val="000000"/>
        </w:rPr>
        <w:t>у пореског органа, изнад износа који је утврдило правно лице, односно предузетник.</w:t>
      </w:r>
    </w:p>
    <w:p w:rsidR="00F743DF" w:rsidRDefault="003F5293">
      <w:pPr>
        <w:spacing w:after="120"/>
        <w:jc w:val="center"/>
      </w:pPr>
      <w:r>
        <w:rPr>
          <w:color w:val="000000"/>
        </w:rPr>
        <w:t>Члан 28.</w:t>
      </w:r>
    </w:p>
    <w:p w:rsidR="00F743DF" w:rsidRDefault="003F5293">
      <w:pPr>
        <w:spacing w:after="150"/>
      </w:pPr>
      <w:r>
        <w:rPr>
          <w:color w:val="000000"/>
        </w:rPr>
        <w:t>На рачунима групе 35 – Губитак, исказује се губитак ранијих година и губитак текуће године према називима рачуна ове групе.</w:t>
      </w:r>
    </w:p>
    <w:p w:rsidR="00F743DF" w:rsidRDefault="003F5293">
      <w:pPr>
        <w:spacing w:after="150"/>
      </w:pPr>
      <w:r>
        <w:rPr>
          <w:color w:val="000000"/>
        </w:rPr>
        <w:t xml:space="preserve">На рачуну 350 – Губитак ранијих година, </w:t>
      </w:r>
      <w:r>
        <w:rPr>
          <w:color w:val="000000"/>
        </w:rPr>
        <w:t>исказује се губитак из ранијих година преносом са рачуна 351 – Губитак текуће године.</w:t>
      </w:r>
    </w:p>
    <w:p w:rsidR="00F743DF" w:rsidRDefault="003F5293">
      <w:pPr>
        <w:spacing w:after="150"/>
      </w:pPr>
      <w:r>
        <w:rPr>
          <w:color w:val="000000"/>
        </w:rPr>
        <w:t xml:space="preserve">У корист или на терет овог рачуна евидентирају се и ефекти по основу промене рачуноводствене политике и исправке материјално значајне грешке, у складу са усвојеном </w:t>
      </w:r>
      <w:r>
        <w:rPr>
          <w:color w:val="000000"/>
        </w:rPr>
        <w:t>рачуноводственом политиком.</w:t>
      </w:r>
    </w:p>
    <w:p w:rsidR="00F743DF" w:rsidRDefault="003F5293">
      <w:pPr>
        <w:spacing w:after="150"/>
      </w:pPr>
      <w:r>
        <w:rPr>
          <w:color w:val="000000"/>
        </w:rPr>
        <w:t>На рачуну 351 – Губитак текуће године, исказује се губитак утврђен на крају извештајног периода задужењем овог рачуна.</w:t>
      </w:r>
    </w:p>
    <w:p w:rsidR="00F743DF" w:rsidRDefault="003F5293">
      <w:pPr>
        <w:spacing w:after="150"/>
      </w:pPr>
      <w:r>
        <w:rPr>
          <w:color w:val="000000"/>
        </w:rPr>
        <w:t>Губитак текуће године који је исказан на рачуну 351, приликом преноса почетног стања у наредном обрачунском п</w:t>
      </w:r>
      <w:r>
        <w:rPr>
          <w:color w:val="000000"/>
        </w:rPr>
        <w:t>ериоду преноси се на рачун 350.</w:t>
      </w:r>
    </w:p>
    <w:p w:rsidR="00F743DF" w:rsidRDefault="003F5293">
      <w:pPr>
        <w:spacing w:after="150"/>
      </w:pPr>
      <w:r>
        <w:rPr>
          <w:color w:val="000000"/>
        </w:rPr>
        <w:t>Покриће губитка врши се на терет рачуна 340 – Нераспоређени добитак ранијих година и рачуна група 30 и 32 у складу са законом и општим или другим актом правног лица, односно предузетника.</w:t>
      </w:r>
    </w:p>
    <w:p w:rsidR="00F743DF" w:rsidRDefault="003F5293">
      <w:pPr>
        <w:spacing w:after="120"/>
        <w:jc w:val="center"/>
      </w:pPr>
      <w:r>
        <w:rPr>
          <w:b/>
          <w:color w:val="000000"/>
        </w:rPr>
        <w:t>Класа 4: Резервисања, обавезе и паси</w:t>
      </w:r>
      <w:r>
        <w:rPr>
          <w:b/>
          <w:color w:val="000000"/>
        </w:rPr>
        <w:t>вна временска разграничења</w:t>
      </w:r>
    </w:p>
    <w:p w:rsidR="00F743DF" w:rsidRDefault="003F5293">
      <w:pPr>
        <w:spacing w:after="120"/>
        <w:jc w:val="center"/>
      </w:pPr>
      <w:r>
        <w:rPr>
          <w:color w:val="000000"/>
        </w:rPr>
        <w:t>Члан 29.</w:t>
      </w:r>
    </w:p>
    <w:p w:rsidR="00F743DF" w:rsidRDefault="003F5293">
      <w:pPr>
        <w:spacing w:after="150"/>
      </w:pPr>
      <w:r>
        <w:rPr>
          <w:color w:val="000000"/>
        </w:rPr>
        <w:t>На рачунима групе 40 – Дугорочна резервисања, исказују се дугорочна резервисања за трошкове и ризике који се признају и вреднују у складу са рачуноводственом политиком.</w:t>
      </w:r>
    </w:p>
    <w:p w:rsidR="00F743DF" w:rsidRDefault="003F5293">
      <w:pPr>
        <w:spacing w:after="150"/>
      </w:pPr>
      <w:r>
        <w:rPr>
          <w:color w:val="000000"/>
        </w:rPr>
        <w:t>На рачуну 400 – Резервисања за трошкове у гарантном</w:t>
      </w:r>
      <w:r>
        <w:rPr>
          <w:color w:val="000000"/>
        </w:rPr>
        <w:t xml:space="preserve"> року, исказују се дугорочна резервисања за ризике по основу трошкова гарантног рока.</w:t>
      </w:r>
    </w:p>
    <w:p w:rsidR="00F743DF" w:rsidRDefault="003F5293">
      <w:pPr>
        <w:spacing w:after="150"/>
      </w:pPr>
      <w:r>
        <w:rPr>
          <w:color w:val="000000"/>
        </w:rPr>
        <w:lastRenderedPageBreak/>
        <w:t>На рачуну 401 – Резервисања за трошкове обнављања природних богатстава, исказују се дугорочна резервисања за обнављање земљишта и за обнављање шума у складу са рачуноводс</w:t>
      </w:r>
      <w:r>
        <w:rPr>
          <w:color w:val="000000"/>
        </w:rPr>
        <w:t>твеном политиком.</w:t>
      </w:r>
    </w:p>
    <w:p w:rsidR="00F743DF" w:rsidRDefault="003F5293">
      <w:pPr>
        <w:spacing w:after="150"/>
      </w:pPr>
      <w:r>
        <w:rPr>
          <w:color w:val="000000"/>
        </w:rPr>
        <w:t>На рачуну 402 – Резервисања за задржане кауције и депозите, исказују се дугорочна резервисања за трошкове који ће се с великом извесношћу јавити у наредним годинама по основу задржаних кауција и депозита за посао извршен квалитетно и у ро</w:t>
      </w:r>
      <w:r>
        <w:rPr>
          <w:color w:val="000000"/>
        </w:rPr>
        <w:t>ку и сл.</w:t>
      </w:r>
    </w:p>
    <w:p w:rsidR="00F743DF" w:rsidRDefault="003F5293">
      <w:pPr>
        <w:spacing w:after="150"/>
      </w:pPr>
      <w:r>
        <w:rPr>
          <w:color w:val="000000"/>
        </w:rPr>
        <w:t>На рачуну 403 – Резервисања за трошкове реструктурирања, исказују се дугорочна резервисања за трошкове по основу реструктурирања у складу са рачуноводственом политиком.</w:t>
      </w:r>
    </w:p>
    <w:p w:rsidR="00F743DF" w:rsidRDefault="003F5293">
      <w:pPr>
        <w:spacing w:after="150"/>
      </w:pPr>
      <w:r>
        <w:rPr>
          <w:color w:val="000000"/>
        </w:rPr>
        <w:t>На рачуну 404 – Резервисања за накнаде и друге бенефиције запослених, исказују</w:t>
      </w:r>
      <w:r>
        <w:rPr>
          <w:color w:val="000000"/>
        </w:rPr>
        <w:t xml:space="preserve"> се дугорочна резервисања по основу бенефиција, као што су отпремнине приликом одласка у пензију, јубиларне награде и друге обавезе према запосленима, које се исплаћују у складу са стеченим правима у току трајања и након престанка запослења.</w:t>
      </w:r>
    </w:p>
    <w:p w:rsidR="00F743DF" w:rsidRDefault="003F5293">
      <w:pPr>
        <w:spacing w:after="150"/>
      </w:pPr>
      <w:r>
        <w:rPr>
          <w:color w:val="000000"/>
        </w:rPr>
        <w:t xml:space="preserve">На рачуну 405 </w:t>
      </w:r>
      <w:r>
        <w:rPr>
          <w:color w:val="000000"/>
        </w:rPr>
        <w:t>– Резервисања за трошкове судских спорова, исказују се резервисања по основу постојећих судских спорова који се воде против правних лица и предузетника, а које је потребно исказати у складу са рачуноводственом политиком.</w:t>
      </w:r>
    </w:p>
    <w:p w:rsidR="00F743DF" w:rsidRDefault="003F5293">
      <w:pPr>
        <w:spacing w:after="150"/>
      </w:pPr>
      <w:r>
        <w:rPr>
          <w:color w:val="000000"/>
        </w:rPr>
        <w:t>На рачуну 409 – Остала дугорочна ре</w:t>
      </w:r>
      <w:r>
        <w:rPr>
          <w:color w:val="000000"/>
        </w:rPr>
        <w:t>зервисања, исказују се резервисања за издате гаранције и друга јемства и остала резервисања у складу са рачуноводственом политиком.</w:t>
      </w:r>
    </w:p>
    <w:p w:rsidR="00F743DF" w:rsidRDefault="003F5293">
      <w:pPr>
        <w:spacing w:after="150"/>
      </w:pPr>
      <w:r>
        <w:rPr>
          <w:color w:val="000000"/>
        </w:rPr>
        <w:t>Када настане одлив средстава по основу обавезе за коју је претходно извршено резервисање, стварни трошкови се не исказују по</w:t>
      </w:r>
      <w:r>
        <w:rPr>
          <w:color w:val="000000"/>
        </w:rPr>
        <w:t>ново као расход, већ се књижење спроводи задужењем рачуна резервисања, а у корист одговарајућег рачуна обавеза (према врстама) или одговарајућег рачуна средстава (залихе, новчана средства) у зависности од карактера резервисања, врсте настале обавезе и начи</w:t>
      </w:r>
      <w:r>
        <w:rPr>
          <w:color w:val="000000"/>
        </w:rPr>
        <w:t>на на који је она измирена. Неискоришћени износ резервисања укида се у корист рачуна 678 – Приходи од укидања дугорочних и краткорочних резервисања.</w:t>
      </w:r>
    </w:p>
    <w:p w:rsidR="00F743DF" w:rsidRDefault="003F5293">
      <w:pPr>
        <w:spacing w:after="120"/>
        <w:jc w:val="center"/>
      </w:pPr>
      <w:r>
        <w:rPr>
          <w:color w:val="000000"/>
        </w:rPr>
        <w:t>Члан 30.</w:t>
      </w:r>
    </w:p>
    <w:p w:rsidR="00F743DF" w:rsidRDefault="003F5293">
      <w:pPr>
        <w:spacing w:after="150"/>
      </w:pPr>
      <w:r>
        <w:rPr>
          <w:color w:val="000000"/>
        </w:rPr>
        <w:t>На рачунима групе 41 – Дугорочне обавезе, исказују се дугорочне обавезе према матичном, зависним и</w:t>
      </w:r>
      <w:r>
        <w:rPr>
          <w:color w:val="000000"/>
        </w:rPr>
        <w:t xml:space="preserve"> повезаним правним лицима, дугорочни кредити и зајмови, обавезе по хартијама од вредности и остале дугорочне обавезе. Дугорочне обавезе су обавезе које доспевају у року дужем од 12 месеци после извештајног периода, односно од датума биланса.</w:t>
      </w:r>
    </w:p>
    <w:p w:rsidR="00F743DF" w:rsidRDefault="003F5293">
      <w:pPr>
        <w:spacing w:after="150"/>
      </w:pPr>
      <w:r>
        <w:rPr>
          <w:color w:val="000000"/>
        </w:rPr>
        <w:t xml:space="preserve">На рачуну 410 </w:t>
      </w:r>
      <w:r>
        <w:rPr>
          <w:color w:val="000000"/>
        </w:rPr>
        <w:t>– Обавезе које се могу конвертовати у капитал, исказују се дугорочне обавезе које се према уговору могу конвертовати у одговарајући облик капитала, у складу са законом.</w:t>
      </w:r>
    </w:p>
    <w:p w:rsidR="00F743DF" w:rsidRDefault="003F5293">
      <w:pPr>
        <w:spacing w:after="150"/>
      </w:pPr>
      <w:r>
        <w:rPr>
          <w:color w:val="000000"/>
        </w:rPr>
        <w:lastRenderedPageBreak/>
        <w:t>На рачуну 411 – Дугорочне обавезе према матичном и зависним правним лицима, исказују се</w:t>
      </w:r>
      <w:r>
        <w:rPr>
          <w:color w:val="000000"/>
        </w:rPr>
        <w:t xml:space="preserve"> обавезе по основу примљених дугорочних кредита и зајмова од правних лица која чине групу правних лица у смислу Закона.</w:t>
      </w:r>
    </w:p>
    <w:p w:rsidR="00F743DF" w:rsidRDefault="003F5293">
      <w:pPr>
        <w:spacing w:after="150"/>
      </w:pPr>
      <w:r>
        <w:rPr>
          <w:color w:val="000000"/>
        </w:rPr>
        <w:t>На рачуну 412 – Дугорочне обавезе према осталим повезаним лицима, исказују се обавезе по основу примљених дугорочних кредита и зајмова о</w:t>
      </w:r>
      <w:r>
        <w:rPr>
          <w:color w:val="000000"/>
        </w:rPr>
        <w:t>д осталих повезаних лица.</w:t>
      </w:r>
    </w:p>
    <w:p w:rsidR="00F743DF" w:rsidRDefault="003F5293">
      <w:pPr>
        <w:spacing w:after="150"/>
      </w:pPr>
      <w:r>
        <w:rPr>
          <w:color w:val="000000"/>
        </w:rPr>
        <w:t>На рачуну 413 – Обавезе по емитованим хартијама од вредности у периоду дужем од годину дана, исказују се обавезе по издатим хартијама од вредности са роком доспећа преко годину дана oд датума биланса.</w:t>
      </w:r>
    </w:p>
    <w:p w:rsidR="00F743DF" w:rsidRDefault="003F5293">
      <w:pPr>
        <w:spacing w:after="150"/>
      </w:pPr>
      <w:r>
        <w:rPr>
          <w:color w:val="000000"/>
        </w:rPr>
        <w:t>На рачуну 414 – Дугорочни кре</w:t>
      </w:r>
      <w:r>
        <w:rPr>
          <w:color w:val="000000"/>
        </w:rPr>
        <w:t>дити и зајмови у земљи, исказују се обавезе по основу примљених дугорочних кредита и зајмова од правних и физичких лица у земљи, осим од матичног, зависних и повезаних лица.</w:t>
      </w:r>
    </w:p>
    <w:p w:rsidR="00F743DF" w:rsidRDefault="003F5293">
      <w:pPr>
        <w:spacing w:after="150"/>
      </w:pPr>
      <w:r>
        <w:rPr>
          <w:color w:val="000000"/>
        </w:rPr>
        <w:t>На рачуну 415 – Дугорочни кредити и зајмови у иностранству, исказују се обавезе по</w:t>
      </w:r>
      <w:r>
        <w:rPr>
          <w:color w:val="000000"/>
        </w:rPr>
        <w:t xml:space="preserve"> основу примљених дугорочних кредита и зајмова од правних и физичких лица у иностранству, осим од матичног, зависних и повезаних лица.</w:t>
      </w:r>
    </w:p>
    <w:p w:rsidR="00F743DF" w:rsidRDefault="003F5293">
      <w:pPr>
        <w:spacing w:after="150"/>
      </w:pPr>
      <w:r>
        <w:rPr>
          <w:color w:val="000000"/>
        </w:rPr>
        <w:t xml:space="preserve">На рачуну 416 – Дугорочне обавезе по основу лизинга, исказују се обавезе по основу финансијског лизинга, односно обавезе </w:t>
      </w:r>
      <w:r>
        <w:rPr>
          <w:color w:val="000000"/>
        </w:rPr>
        <w:t>по основу лизинга у складу са рачуноводственом политиком.</w:t>
      </w:r>
    </w:p>
    <w:p w:rsidR="00F743DF" w:rsidRDefault="003F5293">
      <w:pPr>
        <w:spacing w:after="150"/>
      </w:pPr>
      <w:r>
        <w:rPr>
          <w:color w:val="000000"/>
        </w:rPr>
        <w:t>На рачуну 419 – Остале дугорочне обавезе, исказују се остале дугорочне обавезе које нису исказане на осталим рачунима у оквиру групе 41.</w:t>
      </w:r>
    </w:p>
    <w:p w:rsidR="00F743DF" w:rsidRDefault="003F5293">
      <w:pPr>
        <w:spacing w:after="120"/>
        <w:jc w:val="center"/>
      </w:pPr>
      <w:r>
        <w:rPr>
          <w:color w:val="000000"/>
        </w:rPr>
        <w:t>Члан 31.</w:t>
      </w:r>
    </w:p>
    <w:p w:rsidR="00F743DF" w:rsidRDefault="003F5293">
      <w:pPr>
        <w:spacing w:after="150"/>
      </w:pPr>
      <w:r>
        <w:rPr>
          <w:color w:val="000000"/>
        </w:rPr>
        <w:t>На рачунима групе 42 – Краткорочне финансијске обаве</w:t>
      </w:r>
      <w:r>
        <w:rPr>
          <w:color w:val="000000"/>
        </w:rPr>
        <w:t>зе, исказују се обавезе по кредитима и зајмовима, хартијама од вредности и остале краткорочне обавезе које доспевају у року краћем од 12 месеци од датума извештавања, односно од датума биланса.</w:t>
      </w:r>
    </w:p>
    <w:p w:rsidR="00F743DF" w:rsidRDefault="003F5293">
      <w:pPr>
        <w:spacing w:after="150"/>
      </w:pPr>
      <w:r>
        <w:rPr>
          <w:color w:val="000000"/>
        </w:rPr>
        <w:t>На рачуну 420 – Краткорочни кредити и зајмови од матичног и за</w:t>
      </w:r>
      <w:r>
        <w:rPr>
          <w:color w:val="000000"/>
        </w:rPr>
        <w:t>висних правних лица, исказују се обавезе по основу примљених краткорочних кредита и зајмова од правних лица која чине групу правних лица у смислу Закона.</w:t>
      </w:r>
    </w:p>
    <w:p w:rsidR="00F743DF" w:rsidRDefault="003F5293">
      <w:pPr>
        <w:spacing w:after="150"/>
      </w:pPr>
      <w:r>
        <w:rPr>
          <w:color w:val="000000"/>
        </w:rPr>
        <w:t>На рачуну 421 – Краткорочни кредити и зајмови од осталих повезаних лица, исказују се обавезе по основу</w:t>
      </w:r>
      <w:r>
        <w:rPr>
          <w:color w:val="000000"/>
        </w:rPr>
        <w:t xml:space="preserve"> примљених краткорочних кредита и зајмова од осталих повезаних лица.</w:t>
      </w:r>
    </w:p>
    <w:p w:rsidR="00F743DF" w:rsidRDefault="003F5293">
      <w:pPr>
        <w:spacing w:after="150"/>
      </w:pPr>
      <w:r>
        <w:rPr>
          <w:color w:val="000000"/>
        </w:rPr>
        <w:t>На рачуну 422 – Краткорочни кредити и зајмови у земљи, исказују се обавезе по краткорочним финансијским, робним и осталим кредитима и зајмовима које доспевају у року краћем од 12 месеци о</w:t>
      </w:r>
      <w:r>
        <w:rPr>
          <w:color w:val="000000"/>
        </w:rPr>
        <w:t>д датума биланса.</w:t>
      </w:r>
    </w:p>
    <w:p w:rsidR="00F743DF" w:rsidRDefault="003F5293">
      <w:pPr>
        <w:spacing w:after="150"/>
      </w:pPr>
      <w:r>
        <w:rPr>
          <w:color w:val="000000"/>
        </w:rPr>
        <w:t xml:space="preserve">На рачуну 423 – Краткорочни кредити и зајмови у иностранству, исказују се обавезе по краткорочним финансијским, робним и осталим кредитима и зајмовима које доспевају у року краћем од 12 месеци од датума </w:t>
      </w:r>
      <w:r>
        <w:rPr>
          <w:color w:val="000000"/>
        </w:rPr>
        <w:lastRenderedPageBreak/>
        <w:t>извештавања, који су примљени од пр</w:t>
      </w:r>
      <w:r>
        <w:rPr>
          <w:color w:val="000000"/>
        </w:rPr>
        <w:t>авних и физичких лица у иностранству, у складу с прописима о девизном и спољнотрговинском пословању.</w:t>
      </w:r>
    </w:p>
    <w:p w:rsidR="00F743DF" w:rsidRDefault="003F5293">
      <w:pPr>
        <w:spacing w:after="150"/>
      </w:pPr>
      <w:r>
        <w:rPr>
          <w:color w:val="000000"/>
        </w:rPr>
        <w:t>На рачуну 424 – Део дугорочних кредита и зајмова који доспева до једне године, исказују се обавезе по ануитетима, односно по отплатама дугорочних кредита и</w:t>
      </w:r>
      <w:r>
        <w:rPr>
          <w:color w:val="000000"/>
        </w:rPr>
        <w:t xml:space="preserve"> зајмова које доспевају у року краћем од 12 месеци од датума извештавања. На датум биланса, на овај рачун преносе се обавезе за отплате дугорочног кредита и зајма које доспевају у року до годину дана од датума биланса.</w:t>
      </w:r>
    </w:p>
    <w:p w:rsidR="00F743DF" w:rsidRDefault="003F5293">
      <w:pPr>
        <w:spacing w:after="150"/>
      </w:pPr>
      <w:r>
        <w:rPr>
          <w:color w:val="000000"/>
        </w:rPr>
        <w:t>На рачуну 425 – Део осталих дугорочни</w:t>
      </w:r>
      <w:r>
        <w:rPr>
          <w:color w:val="000000"/>
        </w:rPr>
        <w:t>х обавеза које доспевају до једне године, исказују се обавезе по отплатама које доспевају за плаћање у року краћем од 12 месеци од датума извештавања. На датум под којим се саставља Биланс стања, на овај рачун преносе се обавезе за отплате дугорочних обаве</w:t>
      </w:r>
      <w:r>
        <w:rPr>
          <w:color w:val="000000"/>
        </w:rPr>
        <w:t>за које доспевају у року краћем од дванаест месеци од датума извештавања.</w:t>
      </w:r>
    </w:p>
    <w:p w:rsidR="00F743DF" w:rsidRDefault="003F5293">
      <w:pPr>
        <w:spacing w:after="150"/>
      </w:pPr>
      <w:r>
        <w:rPr>
          <w:color w:val="000000"/>
        </w:rPr>
        <w:t>На рачуну 426 – Обавезе по краткорочним хартијама од вредности, исказују се обавезе по емитованим краткорочним хартијама од вредности у складу са рачуноводственом политиком.</w:t>
      </w:r>
    </w:p>
    <w:p w:rsidR="00F743DF" w:rsidRDefault="003F5293">
      <w:pPr>
        <w:spacing w:after="150"/>
      </w:pPr>
      <w:r>
        <w:rPr>
          <w:color w:val="000000"/>
        </w:rPr>
        <w:t>На рачун</w:t>
      </w:r>
      <w:r>
        <w:rPr>
          <w:color w:val="000000"/>
        </w:rPr>
        <w:t>у 427 – Обавезе по основу сталних средстава и средстава обустављеног пословања намењених продаји, исказују се обавезе по основу сталних средстава намењених продаји и средстава пословања које се обуставља у складу са рачуноводственом политиком, које се изми</w:t>
      </w:r>
      <w:r>
        <w:rPr>
          <w:color w:val="000000"/>
        </w:rPr>
        <w:t>рују или гасе приликом отуђења тих средстава.</w:t>
      </w:r>
    </w:p>
    <w:p w:rsidR="00F743DF" w:rsidRDefault="003F5293">
      <w:pPr>
        <w:spacing w:after="150"/>
      </w:pPr>
      <w:r>
        <w:rPr>
          <w:color w:val="000000"/>
        </w:rPr>
        <w:t>На рачуну 428 – Обавезе по основу финансијских деривата, исказују се обавезе по основу финансијских деривата, које укључују и све ефекте промене вредности ових деривата евидентиране у оквиру прихода и расхода и</w:t>
      </w:r>
      <w:r>
        <w:rPr>
          <w:color w:val="000000"/>
        </w:rPr>
        <w:t>ли у оквиру капитала. На посебним рачунима отвореним у оквиру овог рачуна, исказују се деривати у складу са њиховом наменом.</w:t>
      </w:r>
    </w:p>
    <w:p w:rsidR="00F743DF" w:rsidRDefault="003F5293">
      <w:pPr>
        <w:spacing w:after="150"/>
      </w:pPr>
      <w:r>
        <w:rPr>
          <w:color w:val="000000"/>
        </w:rPr>
        <w:t>На рачуну 429 – Остале краткорочне финансијске обавезе, исказују се остале краткорочне финансијске обавезе које нису исказане на др</w:t>
      </w:r>
      <w:r>
        <w:rPr>
          <w:color w:val="000000"/>
        </w:rPr>
        <w:t>угим рачунима групе 42.</w:t>
      </w:r>
    </w:p>
    <w:p w:rsidR="00F743DF" w:rsidRDefault="003F5293">
      <w:pPr>
        <w:spacing w:after="120"/>
        <w:jc w:val="center"/>
      </w:pPr>
      <w:r>
        <w:rPr>
          <w:color w:val="000000"/>
        </w:rPr>
        <w:t>Члан 32.</w:t>
      </w:r>
    </w:p>
    <w:p w:rsidR="00F743DF" w:rsidRDefault="003F5293">
      <w:pPr>
        <w:spacing w:after="150"/>
      </w:pPr>
      <w:r>
        <w:rPr>
          <w:color w:val="000000"/>
        </w:rPr>
        <w:t>На рачунима групе 43 – Обавезе из пословања, исказују се обавезе за примљене авансе, депозите и кауције, обавезе према добављачима, обавезе по издатим чековима, обавезе по меницама и остале обавезе из пословања.</w:t>
      </w:r>
    </w:p>
    <w:p w:rsidR="00F743DF" w:rsidRDefault="003F5293">
      <w:pPr>
        <w:spacing w:after="150"/>
      </w:pPr>
      <w:r>
        <w:rPr>
          <w:color w:val="000000"/>
        </w:rPr>
        <w:t xml:space="preserve">На рачуну </w:t>
      </w:r>
      <w:r>
        <w:rPr>
          <w:color w:val="000000"/>
        </w:rPr>
        <w:t>430 – Примљени аванси, депозити и кауције, исказују се унапред наплаћени износи и новчана обезбеђења за обртна средства.</w:t>
      </w:r>
    </w:p>
    <w:p w:rsidR="00F743DF" w:rsidRDefault="003F5293">
      <w:pPr>
        <w:spacing w:after="150"/>
      </w:pPr>
      <w:r>
        <w:rPr>
          <w:color w:val="000000"/>
        </w:rPr>
        <w:t>На рачуну 431 – Добављачи – матична и зависна правна лица у земљи, исказују се обавезе према добављачима у земљи који чине групу правни</w:t>
      </w:r>
      <w:r>
        <w:rPr>
          <w:color w:val="000000"/>
        </w:rPr>
        <w:t>х лица у смислу Закона.</w:t>
      </w:r>
    </w:p>
    <w:p w:rsidR="00F743DF" w:rsidRDefault="003F5293">
      <w:pPr>
        <w:spacing w:after="150"/>
      </w:pPr>
      <w:r>
        <w:rPr>
          <w:color w:val="000000"/>
        </w:rPr>
        <w:lastRenderedPageBreak/>
        <w:t>На рачуну 432 – Добављачи – матична и зависна правна лица у иностранству, исказују се обавезе према добављачима у иностранству који чине групу правних лица у смислу Закона.</w:t>
      </w:r>
    </w:p>
    <w:p w:rsidR="00F743DF" w:rsidRDefault="003F5293">
      <w:pPr>
        <w:spacing w:after="150"/>
      </w:pPr>
      <w:r>
        <w:rPr>
          <w:color w:val="000000"/>
        </w:rPr>
        <w:t>На рачуну 433 – Добављачи – остала повезана лица у земљи, и</w:t>
      </w:r>
      <w:r>
        <w:rPr>
          <w:color w:val="000000"/>
        </w:rPr>
        <w:t>сказују се обавезе према осталим повезаним лицимa у земљи.</w:t>
      </w:r>
    </w:p>
    <w:p w:rsidR="00F743DF" w:rsidRDefault="003F5293">
      <w:pPr>
        <w:spacing w:after="150"/>
      </w:pPr>
      <w:r>
        <w:rPr>
          <w:color w:val="000000"/>
        </w:rPr>
        <w:t>На рачуну 434 – Добављачи – остала повезана лица у иностранству, исказују се обавезе према осталим повезаним лицимa у иностранству.</w:t>
      </w:r>
    </w:p>
    <w:p w:rsidR="00F743DF" w:rsidRDefault="003F5293">
      <w:pPr>
        <w:spacing w:after="150"/>
      </w:pPr>
      <w:r>
        <w:rPr>
          <w:color w:val="000000"/>
        </w:rPr>
        <w:t>На рачуну 435 – Добављачи у земљи, исказују се обавезе према доба</w:t>
      </w:r>
      <w:r>
        <w:rPr>
          <w:color w:val="000000"/>
        </w:rPr>
        <w:t>вљачима у земљи, осим према матичном, зависним и осталим повезаним правним лицима.</w:t>
      </w:r>
    </w:p>
    <w:p w:rsidR="00F743DF" w:rsidRDefault="003F5293">
      <w:pPr>
        <w:spacing w:after="150"/>
      </w:pPr>
      <w:r>
        <w:rPr>
          <w:color w:val="000000"/>
        </w:rPr>
        <w:t>На рачуну 436 – Добављачи у иностранству, исказују се обавезе према добављачима у иностранству, осим према матичном, зависним и осталим повезаним правним лицима.</w:t>
      </w:r>
    </w:p>
    <w:p w:rsidR="00F743DF" w:rsidRDefault="003F5293">
      <w:pPr>
        <w:spacing w:after="150"/>
      </w:pPr>
      <w:r>
        <w:rPr>
          <w:color w:val="000000"/>
        </w:rPr>
        <w:t xml:space="preserve">На рачуну </w:t>
      </w:r>
      <w:r>
        <w:rPr>
          <w:color w:val="000000"/>
        </w:rPr>
        <w:t>439 – Остале обавезе из пословања, исказују се остале краткорочне обавезе из пословања које нису исказане на другим рачунима ове групе.</w:t>
      </w:r>
    </w:p>
    <w:p w:rsidR="00F743DF" w:rsidRDefault="003F5293">
      <w:pPr>
        <w:spacing w:after="150"/>
      </w:pPr>
      <w:r>
        <w:rPr>
          <w:color w:val="000000"/>
        </w:rPr>
        <w:t>На овом рачуну исказују се и обавезе за издате чекове који су предати повериоцима за измирење обавеза и обавезе по издат</w:t>
      </w:r>
      <w:r>
        <w:rPr>
          <w:color w:val="000000"/>
        </w:rPr>
        <w:t>им меницама које су предате повериоцима за измирење обавеза.</w:t>
      </w:r>
    </w:p>
    <w:p w:rsidR="00F743DF" w:rsidRDefault="003F5293">
      <w:pPr>
        <w:spacing w:after="120"/>
        <w:jc w:val="center"/>
      </w:pPr>
      <w:r>
        <w:rPr>
          <w:color w:val="000000"/>
        </w:rPr>
        <w:t>Члан 33.</w:t>
      </w:r>
    </w:p>
    <w:p w:rsidR="00F743DF" w:rsidRDefault="003F5293">
      <w:pPr>
        <w:spacing w:after="150"/>
      </w:pPr>
      <w:r>
        <w:rPr>
          <w:color w:val="000000"/>
        </w:rPr>
        <w:t>На рачунима групе 44 – Обавезе из специфичних послова, исказују се обавезе према увознику, по основу извоза за туђ рачун, обавезе по основу комисионе и консигнационе продаје и остале оба</w:t>
      </w:r>
      <w:r>
        <w:rPr>
          <w:color w:val="000000"/>
        </w:rPr>
        <w:t>везе из специфичних послова.</w:t>
      </w:r>
    </w:p>
    <w:p w:rsidR="00F743DF" w:rsidRDefault="003F5293">
      <w:pPr>
        <w:spacing w:after="150"/>
      </w:pPr>
      <w:r>
        <w:rPr>
          <w:color w:val="000000"/>
        </w:rPr>
        <w:t>На рачуну 440 – Обавезе према увознику, исказују се обавезе по основу увоза који је извршио увозник у своје име и за туђ рачун.</w:t>
      </w:r>
    </w:p>
    <w:p w:rsidR="00F743DF" w:rsidRDefault="003F5293">
      <w:pPr>
        <w:spacing w:after="150"/>
      </w:pPr>
      <w:r>
        <w:rPr>
          <w:color w:val="000000"/>
        </w:rPr>
        <w:t>На рачуну 441 – Обавезе по основу извоза за туђ рачун, исказују се обавезе, трошкови и провизија по</w:t>
      </w:r>
      <w:r>
        <w:rPr>
          <w:color w:val="000000"/>
        </w:rPr>
        <w:t xml:space="preserve"> основу појединачних извозних закључака.</w:t>
      </w:r>
    </w:p>
    <w:p w:rsidR="00F743DF" w:rsidRDefault="003F5293">
      <w:pPr>
        <w:spacing w:after="150"/>
      </w:pPr>
      <w:r>
        <w:rPr>
          <w:color w:val="000000"/>
        </w:rPr>
        <w:t>На рачуну 442 – Обавезе по основу комисионе и консигнационе продаје, исказују се обавезе према домаћем власнику робе.</w:t>
      </w:r>
    </w:p>
    <w:p w:rsidR="00F743DF" w:rsidRDefault="003F5293">
      <w:pPr>
        <w:spacing w:after="150"/>
      </w:pPr>
      <w:r>
        <w:rPr>
          <w:color w:val="000000"/>
        </w:rPr>
        <w:t xml:space="preserve">На рачуну 449 – Остале обавезе из специфичних послова, исказују се остале краткорочне обавезе из </w:t>
      </w:r>
      <w:r>
        <w:rPr>
          <w:color w:val="000000"/>
        </w:rPr>
        <w:t>специфичних послова за које у групи 44 није предвиђен посебан рачун, као што су обавезе по основу заједничких послова и других специфичних послова.</w:t>
      </w:r>
    </w:p>
    <w:p w:rsidR="00F743DF" w:rsidRDefault="003F5293">
      <w:pPr>
        <w:spacing w:after="120"/>
        <w:jc w:val="center"/>
      </w:pPr>
      <w:r>
        <w:rPr>
          <w:color w:val="000000"/>
        </w:rPr>
        <w:t>Члан 34.</w:t>
      </w:r>
    </w:p>
    <w:p w:rsidR="00F743DF" w:rsidRDefault="003F5293">
      <w:pPr>
        <w:spacing w:after="150"/>
      </w:pPr>
      <w:r>
        <w:rPr>
          <w:color w:val="000000"/>
        </w:rPr>
        <w:t>На рачунима групе 45 – Обавезе по основу зарада и накнада зарада, исказују се обавезе за нето зарад</w:t>
      </w:r>
      <w:r>
        <w:rPr>
          <w:color w:val="000000"/>
        </w:rPr>
        <w:t xml:space="preserve">е и нето накнаде зараде, као и нето </w:t>
      </w:r>
      <w:r>
        <w:rPr>
          <w:color w:val="000000"/>
        </w:rPr>
        <w:lastRenderedPageBreak/>
        <w:t>накнаде зараде која се рефундира и порези и доприноси по наведеним основама на терет запосленог и на терет послодавца.</w:t>
      </w:r>
    </w:p>
    <w:p w:rsidR="00F743DF" w:rsidRDefault="003F5293">
      <w:pPr>
        <w:spacing w:after="150"/>
      </w:pPr>
      <w:r>
        <w:rPr>
          <w:color w:val="000000"/>
        </w:rPr>
        <w:t>На рачуну 450 – Обавезе за нето зараде и накнаде зарада, осим накнада зарада које се рефундирају, иск</w:t>
      </w:r>
      <w:r>
        <w:rPr>
          <w:color w:val="000000"/>
        </w:rPr>
        <w:t>азују се обавезе за нето зараде и нето накнаде зарада.</w:t>
      </w:r>
    </w:p>
    <w:p w:rsidR="00F743DF" w:rsidRDefault="003F5293">
      <w:pPr>
        <w:spacing w:after="150"/>
      </w:pPr>
      <w:r>
        <w:rPr>
          <w:color w:val="000000"/>
        </w:rPr>
        <w:t>На рачуну 451 – Обавезе за порез на зараде и накнаде зарада на терет запосленог, исказују се обавезе према називу овог рачуна.</w:t>
      </w:r>
    </w:p>
    <w:p w:rsidR="00F743DF" w:rsidRDefault="003F5293">
      <w:pPr>
        <w:spacing w:after="150"/>
      </w:pPr>
      <w:r>
        <w:rPr>
          <w:color w:val="000000"/>
        </w:rPr>
        <w:t>На рачуну 452 – Обавезе за доприносе на зараде и накнаде зарада на терет з</w:t>
      </w:r>
      <w:r>
        <w:rPr>
          <w:color w:val="000000"/>
        </w:rPr>
        <w:t>апосленог, исказују се обавезе према називу овог рачуна.</w:t>
      </w:r>
    </w:p>
    <w:p w:rsidR="00F743DF" w:rsidRDefault="003F5293">
      <w:pPr>
        <w:spacing w:after="150"/>
      </w:pPr>
      <w:r>
        <w:rPr>
          <w:color w:val="000000"/>
        </w:rPr>
        <w:t>На рачуну 453 – Обавезе за порезе и доприносе на зараде и накнаде зарада на терет послодавца, исказују се обавезе према називу овог рачуна.</w:t>
      </w:r>
    </w:p>
    <w:p w:rsidR="00F743DF" w:rsidRDefault="003F5293">
      <w:pPr>
        <w:spacing w:after="150"/>
      </w:pPr>
      <w:r>
        <w:rPr>
          <w:color w:val="000000"/>
        </w:rPr>
        <w:t>На рачуну 454 – Обавезе за нето накнаде зарада које се рефу</w:t>
      </w:r>
      <w:r>
        <w:rPr>
          <w:color w:val="000000"/>
        </w:rPr>
        <w:t>ндирају, исказују се обавезе према називу овог рачуна.</w:t>
      </w:r>
    </w:p>
    <w:p w:rsidR="00F743DF" w:rsidRDefault="003F5293">
      <w:pPr>
        <w:spacing w:after="150"/>
      </w:pPr>
      <w:r>
        <w:rPr>
          <w:color w:val="000000"/>
        </w:rPr>
        <w:t>На рачуну 455 – Обавезе за порезе и доприносе на накнаде зарада на терет запосленог које се рефундирају, исказују се обавезе према називу овог рачуна.</w:t>
      </w:r>
    </w:p>
    <w:p w:rsidR="00F743DF" w:rsidRDefault="003F5293">
      <w:pPr>
        <w:spacing w:after="150"/>
      </w:pPr>
      <w:r>
        <w:rPr>
          <w:color w:val="000000"/>
        </w:rPr>
        <w:t>На рачуну 456 – Обавезе за порезе и доприносе на н</w:t>
      </w:r>
      <w:r>
        <w:rPr>
          <w:color w:val="000000"/>
        </w:rPr>
        <w:t>акнаде зарада на терет послодавца које се рефундирају, исказују се обавезе према називу овог рачуна.</w:t>
      </w:r>
    </w:p>
    <w:p w:rsidR="00F743DF" w:rsidRDefault="003F5293">
      <w:pPr>
        <w:spacing w:after="120"/>
        <w:jc w:val="center"/>
      </w:pPr>
      <w:r>
        <w:rPr>
          <w:color w:val="000000"/>
        </w:rPr>
        <w:t>Члан 35.</w:t>
      </w:r>
    </w:p>
    <w:p w:rsidR="00F743DF" w:rsidRDefault="003F5293">
      <w:pPr>
        <w:spacing w:after="150"/>
      </w:pPr>
      <w:r>
        <w:rPr>
          <w:color w:val="000000"/>
        </w:rPr>
        <w:t>На рачунима групе 46 – Друге обавезе, исказују се обавезе за камате, трошкове финансирања, дивиденде, за учешће у добитку, обавезе према запослени</w:t>
      </w:r>
      <w:r>
        <w:rPr>
          <w:color w:val="000000"/>
        </w:rPr>
        <w:t>ма, члановима управног и надзорног одбора, обавезе према физичким лицима за накнаде према уговорима, обавезе за нето приход предузетника који аконтацију подиже у току године и остале обавезе.</w:t>
      </w:r>
    </w:p>
    <w:p w:rsidR="00F743DF" w:rsidRDefault="003F5293">
      <w:pPr>
        <w:spacing w:after="150"/>
      </w:pPr>
      <w:r>
        <w:rPr>
          <w:color w:val="000000"/>
        </w:rPr>
        <w:t>На рачуну 460 – Обавезе по основу камата и трошкова финансирања,</w:t>
      </w:r>
      <w:r>
        <w:rPr>
          <w:color w:val="000000"/>
        </w:rPr>
        <w:t xml:space="preserve"> исказују се обавезе по основу расхода камата и осталих финансијских расхода.</w:t>
      </w:r>
    </w:p>
    <w:p w:rsidR="00F743DF" w:rsidRDefault="003F5293">
      <w:pPr>
        <w:spacing w:after="150"/>
      </w:pPr>
      <w:r>
        <w:rPr>
          <w:color w:val="000000"/>
        </w:rPr>
        <w:t>На рачуну 461 – Обавезе за дивиденде, исказују се обавезе за дивиденде по основу расподеле добитка.</w:t>
      </w:r>
    </w:p>
    <w:p w:rsidR="00F743DF" w:rsidRDefault="003F5293">
      <w:pPr>
        <w:spacing w:after="150"/>
      </w:pPr>
      <w:r>
        <w:rPr>
          <w:color w:val="000000"/>
        </w:rPr>
        <w:t xml:space="preserve">На рачуну 462 – Обавезе за учешће у добитку, исказују се обавезе по основу </w:t>
      </w:r>
      <w:r>
        <w:rPr>
          <w:color w:val="000000"/>
        </w:rPr>
        <w:t>расподеле добитка.</w:t>
      </w:r>
    </w:p>
    <w:p w:rsidR="00F743DF" w:rsidRDefault="003F5293">
      <w:pPr>
        <w:spacing w:after="150"/>
      </w:pPr>
      <w:r>
        <w:rPr>
          <w:color w:val="000000"/>
        </w:rPr>
        <w:t>На рачуну 463 – Обавезе према запосленима, исказују се нето обавезе према запосленима по разним основама, као што су: отпремнина за одлазак у пензију, јубиларне награде, дневнице и накнаде трошкова на службеном путу, накнаде трошкова пре</w:t>
      </w:r>
      <w:r>
        <w:rPr>
          <w:color w:val="000000"/>
        </w:rPr>
        <w:t>воза на радно место и са радног места, накнаде за смештај и исхрану на терену и остале накнаде трошкова запосленима.</w:t>
      </w:r>
    </w:p>
    <w:p w:rsidR="00F743DF" w:rsidRDefault="003F5293">
      <w:pPr>
        <w:spacing w:after="150"/>
      </w:pPr>
      <w:r>
        <w:rPr>
          <w:color w:val="000000"/>
        </w:rPr>
        <w:lastRenderedPageBreak/>
        <w:t>На рачуну 464 – Обавезе према директору, односно члановима органа управљања и надзора, исказују се обавезе по основу примања директора, одн</w:t>
      </w:r>
      <w:r>
        <w:rPr>
          <w:color w:val="000000"/>
        </w:rPr>
        <w:t>осно чланова органа управљања и надзора у складу са актима правног лица.</w:t>
      </w:r>
    </w:p>
    <w:p w:rsidR="00F743DF" w:rsidRDefault="003F5293">
      <w:pPr>
        <w:spacing w:after="150"/>
      </w:pPr>
      <w:r>
        <w:rPr>
          <w:color w:val="000000"/>
        </w:rPr>
        <w:t>На рачуну 465 – Обавезе према физичким лицима за накнаде по уговорима, исказују се наведене обавезе у нето износу задужењем одговарајућег рачуна из групе 52.</w:t>
      </w:r>
    </w:p>
    <w:p w:rsidR="00F743DF" w:rsidRDefault="003F5293">
      <w:pPr>
        <w:spacing w:after="150"/>
      </w:pPr>
      <w:r>
        <w:rPr>
          <w:color w:val="000000"/>
        </w:rPr>
        <w:t>На рачуну 466 – Обавезе з</w:t>
      </w:r>
      <w:r>
        <w:rPr>
          <w:color w:val="000000"/>
        </w:rPr>
        <w:t xml:space="preserve">а нето приход предузетника који аконтацију подиже у току године, исказују се аконтације нето прихода које предузетник подиже у току године задужењем рачуна 723 – Лична примања послодавца, односно обавезе за нето приход који подиже по годишњем финансијском </w:t>
      </w:r>
      <w:r>
        <w:rPr>
          <w:color w:val="000000"/>
        </w:rPr>
        <w:t>извештају, на терет рачуна 340 – Нераспоређени добитак ранијих година.</w:t>
      </w:r>
    </w:p>
    <w:p w:rsidR="00F743DF" w:rsidRDefault="003F5293">
      <w:pPr>
        <w:spacing w:after="150"/>
      </w:pPr>
      <w:r>
        <w:rPr>
          <w:color w:val="000000"/>
        </w:rPr>
        <w:t>На рачуну 467 – Обавезе за краткорочна резервисања, исказују се краткорочна резервисања за трошкове и ризике који се признају и вреднују у складу са рачуноводственом политиком.</w:t>
      </w:r>
    </w:p>
    <w:p w:rsidR="00F743DF" w:rsidRDefault="003F5293">
      <w:pPr>
        <w:spacing w:after="150"/>
      </w:pPr>
      <w:r>
        <w:rPr>
          <w:color w:val="000000"/>
        </w:rPr>
        <w:t>На рачун</w:t>
      </w:r>
      <w:r>
        <w:rPr>
          <w:color w:val="000000"/>
        </w:rPr>
        <w:t>у 468 – Обавезе за прикупљена средства помоћи, исказују се обавезе по основу примљених донација, хуманитарних акција и прикупљених средстава помоћи, које припадају другом правном лицу, прикупљених ради поделе другима и која се не исказују као приход већ се</w:t>
      </w:r>
      <w:r>
        <w:rPr>
          <w:color w:val="000000"/>
        </w:rPr>
        <w:t xml:space="preserve"> овај рачун затвара са рачуном на којем су исказана примљена средства која се преносе примаоцу помоћи.</w:t>
      </w:r>
    </w:p>
    <w:p w:rsidR="00F743DF" w:rsidRDefault="003F5293">
      <w:pPr>
        <w:spacing w:after="150"/>
      </w:pPr>
      <w:r>
        <w:rPr>
          <w:color w:val="000000"/>
        </w:rPr>
        <w:t>На рачуну 469 – Остале обавезе, исказују се остале краткорочне обавезе које нису исказане на посебним рачунима у оквиру групе рачуна 46, као што су члана</w:t>
      </w:r>
      <w:r>
        <w:rPr>
          <w:color w:val="000000"/>
        </w:rPr>
        <w:t>рине, трошкови платног промета и сл.</w:t>
      </w:r>
    </w:p>
    <w:p w:rsidR="00F743DF" w:rsidRDefault="003F5293">
      <w:pPr>
        <w:spacing w:after="120"/>
        <w:jc w:val="center"/>
      </w:pPr>
      <w:r>
        <w:rPr>
          <w:color w:val="000000"/>
        </w:rPr>
        <w:t>Члан 36.</w:t>
      </w:r>
    </w:p>
    <w:p w:rsidR="00F743DF" w:rsidRDefault="003F5293">
      <w:pPr>
        <w:spacing w:after="150"/>
      </w:pPr>
      <w:r>
        <w:rPr>
          <w:color w:val="000000"/>
        </w:rPr>
        <w:t>На рачунима групе 47 – Обавезе за порез на додату вредност, исказују се обавезе настале по основу обрачунатог пореза на додату вредност према називима рачуна ове групе.</w:t>
      </w:r>
    </w:p>
    <w:p w:rsidR="00F743DF" w:rsidRDefault="003F5293">
      <w:pPr>
        <w:spacing w:after="150"/>
      </w:pPr>
      <w:r>
        <w:rPr>
          <w:color w:val="000000"/>
        </w:rPr>
        <w:t>На рачуну 470 – Обавезе за порез на додат</w:t>
      </w:r>
      <w:r>
        <w:rPr>
          <w:color w:val="000000"/>
        </w:rPr>
        <w:t>у вредност по издатим фактурама по општој стопи (осим примљених аванса), обухвата се зарачунати ПДВ по општој стопи одобрењем овог рачуна и задужењем рачуна групе 20 или неког другог рачуна из класе 2.</w:t>
      </w:r>
    </w:p>
    <w:p w:rsidR="00F743DF" w:rsidRDefault="003F5293">
      <w:pPr>
        <w:spacing w:after="150"/>
      </w:pPr>
      <w:r>
        <w:rPr>
          <w:color w:val="000000"/>
        </w:rPr>
        <w:t>На рачуну 471 – Обавезе за порез на додату вредност по</w:t>
      </w:r>
      <w:r>
        <w:rPr>
          <w:color w:val="000000"/>
        </w:rPr>
        <w:t xml:space="preserve"> издатим фактурама по посебној стопи (осим примљених аванса), обухвата се зарачунати ПДВ по посебној стопи одобрењем овог рачуна и задужењем рачуна групе 20 или неког другог рачуна из класе 2.</w:t>
      </w:r>
    </w:p>
    <w:p w:rsidR="00F743DF" w:rsidRDefault="003F5293">
      <w:pPr>
        <w:spacing w:after="150"/>
      </w:pPr>
      <w:r>
        <w:rPr>
          <w:color w:val="000000"/>
        </w:rPr>
        <w:t>На рачуну 472 – Обавезе за порез на додату вредност по примљени</w:t>
      </w:r>
      <w:r>
        <w:rPr>
          <w:color w:val="000000"/>
        </w:rPr>
        <w:t xml:space="preserve">м авансима по општој стопи, обухвата се зарачунати ПДВ по општој стопи у примљеним авансима одобрењем овог рачуна и рачуна примљених аванса </w:t>
      </w:r>
      <w:r>
        <w:rPr>
          <w:color w:val="000000"/>
        </w:rPr>
        <w:lastRenderedPageBreak/>
        <w:t>(за примљени износ умањен за ПДВ) а задужењем за примљени износ рачуна групе 24.</w:t>
      </w:r>
    </w:p>
    <w:p w:rsidR="00F743DF" w:rsidRDefault="003F5293">
      <w:pPr>
        <w:spacing w:after="150"/>
      </w:pPr>
      <w:r>
        <w:rPr>
          <w:color w:val="000000"/>
        </w:rPr>
        <w:t>На рачуну 473 – Обавезе за порез на</w:t>
      </w:r>
      <w:r>
        <w:rPr>
          <w:color w:val="000000"/>
        </w:rPr>
        <w:t xml:space="preserve"> додату вредност по примљеним авансима по посебној стопи обухвата се зарачунати ПДВ по посебној стопи у примљеним авансима одобрењем овог рачуна и рачуна примљених аванса (за примљени износ умањен за ПДВ) а задужењем за примљени износ рачуна групе 24.</w:t>
      </w:r>
    </w:p>
    <w:p w:rsidR="00F743DF" w:rsidRDefault="003F5293">
      <w:pPr>
        <w:spacing w:after="150"/>
      </w:pPr>
      <w:r>
        <w:rPr>
          <w:color w:val="000000"/>
        </w:rPr>
        <w:t>На р</w:t>
      </w:r>
      <w:r>
        <w:rPr>
          <w:color w:val="000000"/>
        </w:rPr>
        <w:t>ачуну 474 – Обавезе за порез на додату вредност по основу сопствене потрошње по општој стопи, обухвата се зарачунати ПДВ по општој стопи који је обрачунат по основу сопствене потрошње добара и услуга на коју се обрачунава ПДВ.</w:t>
      </w:r>
    </w:p>
    <w:p w:rsidR="00F743DF" w:rsidRDefault="003F5293">
      <w:pPr>
        <w:spacing w:after="150"/>
      </w:pPr>
      <w:r>
        <w:rPr>
          <w:color w:val="000000"/>
        </w:rPr>
        <w:t>На рачуну 475 – Обавезе за по</w:t>
      </w:r>
      <w:r>
        <w:rPr>
          <w:color w:val="000000"/>
        </w:rPr>
        <w:t>рез на додату вредност по основу сопствене потрошње по посебној стопи, обухвата се зарачунати ПДВ по посебној стопи који је обрачунат по основу сопствене потрошње добара или услуга на коју се обрачунава ПДВ.</w:t>
      </w:r>
    </w:p>
    <w:p w:rsidR="00F743DF" w:rsidRDefault="003F5293">
      <w:pPr>
        <w:spacing w:after="150"/>
      </w:pPr>
      <w:r>
        <w:rPr>
          <w:color w:val="000000"/>
        </w:rPr>
        <w:t>На рачуну 476 – Обавезе за порез на додату вредн</w:t>
      </w:r>
      <w:r>
        <w:rPr>
          <w:color w:val="000000"/>
        </w:rPr>
        <w:t>ост по основу продаје за готовину, обухвата се зарачунати ПДВ по општој и посебној стопи који је обрачунат по основу продаје добара и услуга за готовину.</w:t>
      </w:r>
    </w:p>
    <w:p w:rsidR="00F743DF" w:rsidRDefault="003F5293">
      <w:pPr>
        <w:spacing w:after="150"/>
      </w:pPr>
      <w:r>
        <w:rPr>
          <w:color w:val="000000"/>
        </w:rPr>
        <w:t>На рачуну 479 – Обавезе за порез на додату вредност по основу разлике обрачунатог ПДВ и претходног пор</w:t>
      </w:r>
      <w:r>
        <w:rPr>
          <w:color w:val="000000"/>
        </w:rPr>
        <w:t>еза, обухвата се разлика између претходног пореза (исказаног на рачунима групе 27) и износа пореза на додату вредност исказану у излазним фактурама предузећа (исказаног на рачунима групе 47), под условом да је стање исказано на рачунима групе 47 веће од ст</w:t>
      </w:r>
      <w:r>
        <w:rPr>
          <w:color w:val="000000"/>
        </w:rPr>
        <w:t>ања исказаног на рачунима групе 27.</w:t>
      </w:r>
    </w:p>
    <w:p w:rsidR="00F743DF" w:rsidRDefault="003F5293">
      <w:pPr>
        <w:spacing w:after="150"/>
      </w:pPr>
      <w:r>
        <w:rPr>
          <w:color w:val="000000"/>
        </w:rPr>
        <w:t>На посебним рачунима отвореним у оквиру рачуна групе 47, исказују се разграничене обавезе за ПДВ.</w:t>
      </w:r>
    </w:p>
    <w:p w:rsidR="00F743DF" w:rsidRDefault="003F5293">
      <w:pPr>
        <w:spacing w:after="120"/>
        <w:jc w:val="center"/>
      </w:pPr>
      <w:r>
        <w:rPr>
          <w:color w:val="000000"/>
        </w:rPr>
        <w:t>Члан 37.</w:t>
      </w:r>
    </w:p>
    <w:p w:rsidR="00F743DF" w:rsidRDefault="003F5293">
      <w:pPr>
        <w:spacing w:after="150"/>
      </w:pPr>
      <w:r>
        <w:rPr>
          <w:color w:val="000000"/>
        </w:rPr>
        <w:t>На рачунима групе 48 – Обавезе за остале порезе, доприносе и друге дажбине, исказују се обавезе за акцизе, обавез</w:t>
      </w:r>
      <w:r>
        <w:rPr>
          <w:color w:val="000000"/>
        </w:rPr>
        <w:t>е за порезе и доприносе који терете трошкове, обавезе за порез из резултата и остале обавезе за порезе и доприносе и друге дажбине.</w:t>
      </w:r>
    </w:p>
    <w:p w:rsidR="00F743DF" w:rsidRDefault="003F5293">
      <w:pPr>
        <w:spacing w:after="150"/>
      </w:pPr>
      <w:r>
        <w:rPr>
          <w:color w:val="000000"/>
        </w:rPr>
        <w:t>Дуговна салда на рачунима ове групе утврђена на датум под којим се саставља Биланс стања исказују се на рачуну 224 – Потражи</w:t>
      </w:r>
      <w:r>
        <w:rPr>
          <w:color w:val="000000"/>
        </w:rPr>
        <w:t>вања по основу преплаћених осталих пореза и доприноса.</w:t>
      </w:r>
    </w:p>
    <w:p w:rsidR="00F743DF" w:rsidRDefault="003F5293">
      <w:pPr>
        <w:spacing w:after="150"/>
      </w:pPr>
      <w:r>
        <w:rPr>
          <w:color w:val="000000"/>
        </w:rPr>
        <w:t>На рачуну 480 – Обавезе за акцизе, исказују се акцизе који се наплаћују уз продајну цену производа, робе и услуга, задужењем одговарајућег рачуна потраживања, залиха и сл.</w:t>
      </w:r>
    </w:p>
    <w:p w:rsidR="00F743DF" w:rsidRDefault="003F5293">
      <w:pPr>
        <w:spacing w:after="150"/>
      </w:pPr>
      <w:r>
        <w:rPr>
          <w:color w:val="000000"/>
        </w:rPr>
        <w:t>На рачуну 481 – Обавезе за по</w:t>
      </w:r>
      <w:r>
        <w:rPr>
          <w:color w:val="000000"/>
        </w:rPr>
        <w:t>рез из резултата, исказује се обрачунати порез на добитак.</w:t>
      </w:r>
    </w:p>
    <w:p w:rsidR="00F743DF" w:rsidRDefault="003F5293">
      <w:pPr>
        <w:spacing w:after="150"/>
      </w:pPr>
      <w:r>
        <w:rPr>
          <w:color w:val="000000"/>
        </w:rPr>
        <w:lastRenderedPageBreak/>
        <w:t>На рачуну 482 – Обавезе за порезе, царине и друге дажбине из набавке или на терет трошкова, исказују се порези, царине и друге дажбине који чине зависне трошкове набавке залиха и основних средстава</w:t>
      </w:r>
      <w:r>
        <w:rPr>
          <w:color w:val="000000"/>
        </w:rPr>
        <w:t>, односно који се надокнађују непосредно на терет трошкова.</w:t>
      </w:r>
    </w:p>
    <w:p w:rsidR="00F743DF" w:rsidRDefault="003F5293">
      <w:pPr>
        <w:spacing w:after="150"/>
      </w:pPr>
      <w:r>
        <w:rPr>
          <w:color w:val="000000"/>
        </w:rPr>
        <w:t>На рачуну 483 – Обавезе за доприносе који терете трошкове, исказују се обавезе за доприносе за предузетника и власника правног лица.</w:t>
      </w:r>
    </w:p>
    <w:p w:rsidR="00F743DF" w:rsidRDefault="003F5293">
      <w:pPr>
        <w:spacing w:after="150"/>
      </w:pPr>
      <w:r>
        <w:rPr>
          <w:color w:val="000000"/>
        </w:rPr>
        <w:t xml:space="preserve">На рачуну 489 – Остале обавезе за порезе, доприносе и друге </w:t>
      </w:r>
      <w:r>
        <w:rPr>
          <w:color w:val="000000"/>
        </w:rPr>
        <w:t>дажбине, исказују се обавезе за остале порезе, доприносе и дажбине који нису исказани на посебним рачунима у оквиру групе рачуна 48, као што су обавезе за порезе и доприносе који су обрачунати по уговору о делу, уговору о ауторству, другим уговорима уз нак</w:t>
      </w:r>
      <w:r>
        <w:rPr>
          <w:color w:val="000000"/>
        </w:rPr>
        <w:t>наду, обавезе за таксе, обавезе за накнаде за недовољан број запослених особа са инвалидитетом, обавезе за остале накнаде и сличне обавезе.</w:t>
      </w:r>
    </w:p>
    <w:p w:rsidR="00F743DF" w:rsidRDefault="003F5293">
      <w:pPr>
        <w:spacing w:after="120"/>
        <w:jc w:val="center"/>
      </w:pPr>
      <w:r>
        <w:rPr>
          <w:color w:val="000000"/>
        </w:rPr>
        <w:t>Члан 38.</w:t>
      </w:r>
    </w:p>
    <w:p w:rsidR="00F743DF" w:rsidRDefault="003F5293">
      <w:pPr>
        <w:spacing w:after="150"/>
      </w:pPr>
      <w:r>
        <w:rPr>
          <w:color w:val="000000"/>
        </w:rPr>
        <w:t xml:space="preserve">На рачунима групе 49 – Пасивна временска разграничења, исказују се унапред наплаћени, односно обрачунати </w:t>
      </w:r>
      <w:r>
        <w:rPr>
          <w:color w:val="000000"/>
        </w:rPr>
        <w:t>приходи и трошкови текућег периода за које није примљена исправа, или кад обавеза плаћања настаје у будућем периоду, као и одложене пореске обавезе и разграничене обавезе за порез на додату вредност.</w:t>
      </w:r>
    </w:p>
    <w:p w:rsidR="00F743DF" w:rsidRDefault="003F5293">
      <w:pPr>
        <w:spacing w:after="150"/>
      </w:pPr>
      <w:r>
        <w:rPr>
          <w:color w:val="000000"/>
        </w:rPr>
        <w:t>На рачуну 490 – Унапред обрачунати трошкови, исказују се</w:t>
      </w:r>
      <w:r>
        <w:rPr>
          <w:color w:val="000000"/>
        </w:rPr>
        <w:t xml:space="preserve"> обрачунати трошкови који терете текући обрачунски период, а нису фактурисани, као што су обрачунати трошкови закупнине, грејања, обрачунате камате и остали трошкови који нису фактурисани у периоду на који се односе.</w:t>
      </w:r>
    </w:p>
    <w:p w:rsidR="00F743DF" w:rsidRDefault="003F5293">
      <w:pPr>
        <w:spacing w:after="150"/>
      </w:pPr>
      <w:r>
        <w:rPr>
          <w:color w:val="000000"/>
        </w:rPr>
        <w:t>На рачуну 491 – Унапред наплаћени прихо</w:t>
      </w:r>
      <w:r>
        <w:rPr>
          <w:color w:val="000000"/>
        </w:rPr>
        <w:t>ди, исказују се наплаћени или обрачунати приходи у текућем периоду који се односе на наредни извештајни период.</w:t>
      </w:r>
    </w:p>
    <w:p w:rsidR="00F743DF" w:rsidRDefault="003F5293">
      <w:pPr>
        <w:spacing w:after="150"/>
      </w:pPr>
      <w:r>
        <w:rPr>
          <w:color w:val="000000"/>
        </w:rPr>
        <w:t>На рачуну 494 – Разграничени зависни трошкови набавке, исказују се зависни трошкови набавке основних средстава, робе, материјала, резервних дело</w:t>
      </w:r>
      <w:r>
        <w:rPr>
          <w:color w:val="000000"/>
        </w:rPr>
        <w:t>ва и сл. који нису фактурисани у моменту евидентирања набавке.</w:t>
      </w:r>
    </w:p>
    <w:p w:rsidR="00F743DF" w:rsidRDefault="003F5293">
      <w:pPr>
        <w:spacing w:after="150"/>
      </w:pPr>
      <w:r>
        <w:rPr>
          <w:color w:val="000000"/>
        </w:rPr>
        <w:t>На рачуну 495 – Одложени приходи и примљене донације, исказују се примљене донације и државна давања у складу са рачуноводственом политиком.</w:t>
      </w:r>
    </w:p>
    <w:p w:rsidR="00F743DF" w:rsidRDefault="003F5293">
      <w:pPr>
        <w:spacing w:after="150"/>
      </w:pPr>
      <w:r>
        <w:rPr>
          <w:color w:val="000000"/>
        </w:rPr>
        <w:t>На рачуну 496 – Разграничени приходи по основу потра</w:t>
      </w:r>
      <w:r>
        <w:rPr>
          <w:color w:val="000000"/>
        </w:rPr>
        <w:t>живања, исказују се приходи од наплате трансакционих трошкова по основу датих кредита, купљених хартија од вредности и других пласмана.</w:t>
      </w:r>
    </w:p>
    <w:p w:rsidR="00F743DF" w:rsidRDefault="003F5293">
      <w:pPr>
        <w:spacing w:after="150"/>
      </w:pPr>
      <w:r>
        <w:rPr>
          <w:color w:val="000000"/>
        </w:rPr>
        <w:t>На рачуну 498 – Одложене пореске обавезе, исказују се износи пореза на добитак који су плативи у наредним периодима по о</w:t>
      </w:r>
      <w:r>
        <w:rPr>
          <w:color w:val="000000"/>
        </w:rPr>
        <w:t>снову опорезивих привремених разлика у складу са рачуноводственом политиком.</w:t>
      </w:r>
    </w:p>
    <w:p w:rsidR="00F743DF" w:rsidRDefault="003F5293">
      <w:pPr>
        <w:spacing w:after="150"/>
      </w:pPr>
      <w:r>
        <w:rPr>
          <w:color w:val="000000"/>
        </w:rPr>
        <w:lastRenderedPageBreak/>
        <w:t>На рачуну 499 – Остала пасивна временска разграничења, исказују се остала пасивна временска разграничења која нису исказана на посебним рачунима у оквиру групе 49.</w:t>
      </w:r>
    </w:p>
    <w:p w:rsidR="00F743DF" w:rsidRDefault="003F5293">
      <w:pPr>
        <w:spacing w:after="120"/>
        <w:jc w:val="center"/>
      </w:pPr>
      <w:r>
        <w:rPr>
          <w:b/>
          <w:color w:val="000000"/>
        </w:rPr>
        <w:t>Класа 5: Расход</w:t>
      </w:r>
      <w:r>
        <w:rPr>
          <w:b/>
          <w:color w:val="000000"/>
        </w:rPr>
        <w:t>и</w:t>
      </w:r>
    </w:p>
    <w:p w:rsidR="00F743DF" w:rsidRDefault="003F5293">
      <w:pPr>
        <w:spacing w:after="120"/>
        <w:jc w:val="center"/>
      </w:pPr>
      <w:r>
        <w:rPr>
          <w:color w:val="000000"/>
        </w:rPr>
        <w:t>Члан 39.</w:t>
      </w:r>
    </w:p>
    <w:p w:rsidR="00F743DF" w:rsidRDefault="003F5293">
      <w:pPr>
        <w:spacing w:after="150"/>
      </w:pPr>
      <w:r>
        <w:rPr>
          <w:color w:val="000000"/>
        </w:rPr>
        <w:t>На рачунима групе 50 – Набавна вредност продате робе, исказује се набавка робе, набавна вредност продате робе и набавна вредност продатих некретнина прибављених ради продаје.</w:t>
      </w:r>
    </w:p>
    <w:p w:rsidR="00F743DF" w:rsidRDefault="003F5293">
      <w:pPr>
        <w:spacing w:after="150"/>
      </w:pPr>
      <w:r>
        <w:rPr>
          <w:color w:val="000000"/>
        </w:rPr>
        <w:t xml:space="preserve">На рачуну 500 – Набавка робе, исказује се набавка робе када се подаци </w:t>
      </w:r>
      <w:r>
        <w:rPr>
          <w:color w:val="000000"/>
        </w:rPr>
        <w:t>о стању, набавци и продаји робе воде на рачуну 911.</w:t>
      </w:r>
    </w:p>
    <w:p w:rsidR="00F743DF" w:rsidRDefault="003F5293">
      <w:pPr>
        <w:spacing w:after="150"/>
      </w:pPr>
      <w:r>
        <w:rPr>
          <w:color w:val="000000"/>
        </w:rPr>
        <w:t>На рачуну 501 – Набавна вредност продате робе, исказује се набавна вредност продате робе, осим набавне вредности сталних средстава прибављених ради продаје.</w:t>
      </w:r>
    </w:p>
    <w:p w:rsidR="00F743DF" w:rsidRDefault="003F5293">
      <w:pPr>
        <w:spacing w:after="150"/>
      </w:pPr>
      <w:r>
        <w:rPr>
          <w:color w:val="000000"/>
        </w:rPr>
        <w:t>На рачуну 502 – Набавна вредност некретнина при</w:t>
      </w:r>
      <w:r>
        <w:rPr>
          <w:color w:val="000000"/>
        </w:rPr>
        <w:t>бављених ради продаје, исказује се набавна вредност продатих некретнина задужењем овог рачуна у корист одговарајућег рачуна групе 14.</w:t>
      </w:r>
    </w:p>
    <w:p w:rsidR="00F743DF" w:rsidRDefault="003F5293">
      <w:pPr>
        <w:spacing w:after="150"/>
      </w:pPr>
      <w:r>
        <w:rPr>
          <w:color w:val="000000"/>
        </w:rPr>
        <w:t>На рачуну 503 – Набавна вредност осталих сталних средстава намењених продаји, исказује се набавна вредност осталих сталних</w:t>
      </w:r>
      <w:r>
        <w:rPr>
          <w:color w:val="000000"/>
        </w:rPr>
        <w:t xml:space="preserve"> средстава која су намењена даљој продаји задужењем овог рачуна у корист одговарајућих рачуна групе 14.</w:t>
      </w:r>
    </w:p>
    <w:p w:rsidR="00F743DF" w:rsidRDefault="003F5293">
      <w:pPr>
        <w:spacing w:after="120"/>
        <w:jc w:val="center"/>
      </w:pPr>
      <w:r>
        <w:rPr>
          <w:color w:val="000000"/>
        </w:rPr>
        <w:t>Члан 40.</w:t>
      </w:r>
    </w:p>
    <w:p w:rsidR="00F743DF" w:rsidRDefault="003F5293">
      <w:pPr>
        <w:spacing w:after="150"/>
      </w:pPr>
      <w:r>
        <w:rPr>
          <w:color w:val="000000"/>
        </w:rPr>
        <w:t>На рачунима групе 51 – Трошкови материјала и енергије, исказују се набавка и трошкови материјала за израду, трошкови осталог материјала и трошк</w:t>
      </w:r>
      <w:r>
        <w:rPr>
          <w:color w:val="000000"/>
        </w:rPr>
        <w:t>ови горива и енергије.</w:t>
      </w:r>
    </w:p>
    <w:p w:rsidR="00F743DF" w:rsidRDefault="003F5293">
      <w:pPr>
        <w:spacing w:after="150"/>
      </w:pPr>
      <w:r>
        <w:rPr>
          <w:color w:val="000000"/>
        </w:rPr>
        <w:t>На рачуну 510 – Набавка материјала, исказује се набавка материјала када се подаци о стању, набавци и трошковима материјала воде на рачуну 910.</w:t>
      </w:r>
    </w:p>
    <w:p w:rsidR="00F743DF" w:rsidRDefault="003F5293">
      <w:pPr>
        <w:spacing w:after="150"/>
      </w:pPr>
      <w:r>
        <w:rPr>
          <w:color w:val="000000"/>
        </w:rPr>
        <w:t>На рачуну 511 – Трошкови материјала за израду, исказују се трошкови материјала за израду.</w:t>
      </w:r>
    </w:p>
    <w:p w:rsidR="00F743DF" w:rsidRDefault="003F5293">
      <w:pPr>
        <w:spacing w:after="150"/>
      </w:pPr>
      <w:r>
        <w:rPr>
          <w:color w:val="000000"/>
        </w:rPr>
        <w:t>На рачуну 512 – Трошкови осталог материјала (режијског), исказују се трошкови режијског материјала.</w:t>
      </w:r>
    </w:p>
    <w:p w:rsidR="00F743DF" w:rsidRDefault="003F5293">
      <w:pPr>
        <w:spacing w:after="150"/>
      </w:pPr>
      <w:r>
        <w:rPr>
          <w:color w:val="000000"/>
        </w:rPr>
        <w:t>На рачуну 513 – Трошкови горива и енергије, исказују се трошкови горива и енергије.</w:t>
      </w:r>
    </w:p>
    <w:p w:rsidR="00F743DF" w:rsidRDefault="003F5293">
      <w:pPr>
        <w:spacing w:after="150"/>
      </w:pPr>
      <w:r>
        <w:rPr>
          <w:color w:val="000000"/>
        </w:rPr>
        <w:t>На рачуну 514 – Трошкови резервних делова, исказују се трошкови резервни</w:t>
      </w:r>
      <w:r>
        <w:rPr>
          <w:color w:val="000000"/>
        </w:rPr>
        <w:t>х делова утрошених за текуће одржавање некретнина, постројења и опреме.</w:t>
      </w:r>
    </w:p>
    <w:p w:rsidR="00F743DF" w:rsidRDefault="003F5293">
      <w:pPr>
        <w:spacing w:after="150"/>
      </w:pPr>
      <w:r>
        <w:rPr>
          <w:color w:val="000000"/>
        </w:rPr>
        <w:t>На рачуну 515 – Трошкови једнократног отписа алата и инвентара, исказују се трошкови алата и ситног инвентара који је стављен у употребу.</w:t>
      </w:r>
    </w:p>
    <w:p w:rsidR="00F743DF" w:rsidRDefault="003F5293">
      <w:pPr>
        <w:spacing w:after="120"/>
        <w:jc w:val="center"/>
      </w:pPr>
      <w:r>
        <w:rPr>
          <w:color w:val="000000"/>
        </w:rPr>
        <w:t>Члан 41.</w:t>
      </w:r>
    </w:p>
    <w:p w:rsidR="00F743DF" w:rsidRDefault="003F5293">
      <w:pPr>
        <w:spacing w:after="150"/>
      </w:pPr>
      <w:r>
        <w:rPr>
          <w:color w:val="000000"/>
        </w:rPr>
        <w:lastRenderedPageBreak/>
        <w:t>На рачунима групе 52 – Трошкови зарад</w:t>
      </w:r>
      <w:r>
        <w:rPr>
          <w:color w:val="000000"/>
        </w:rPr>
        <w:t>а, накнада зарада и остали лични расходи, евидентирају се трошкови по основу обрачунатих зарада, накнада зарада и других примања запослених, као и трошкови по основу обрачунатих накнада по уговорима са физичким лицима.</w:t>
      </w:r>
    </w:p>
    <w:p w:rsidR="00F743DF" w:rsidRDefault="003F5293">
      <w:pPr>
        <w:spacing w:after="150"/>
      </w:pPr>
      <w:r>
        <w:rPr>
          <w:color w:val="000000"/>
        </w:rPr>
        <w:t>На рачуну 520 – Трошкови зарада и нак</w:t>
      </w:r>
      <w:r>
        <w:rPr>
          <w:color w:val="000000"/>
        </w:rPr>
        <w:t>нада зарада (бруто), исказују се трошкови обрачунатих зарада и остали лични расходи у складу са прописима којима се уређују радни односи. У оквиру овог рачуна могу се отворити посебни аналитички рачуни како би се обезбедили подаци о трошковима нето зараде,</w:t>
      </w:r>
      <w:r>
        <w:rPr>
          <w:color w:val="000000"/>
        </w:rPr>
        <w:t xml:space="preserve"> пореза и доприноса.</w:t>
      </w:r>
    </w:p>
    <w:p w:rsidR="00F743DF" w:rsidRDefault="003F5293">
      <w:pPr>
        <w:spacing w:after="150"/>
      </w:pPr>
      <w:r>
        <w:rPr>
          <w:color w:val="000000"/>
        </w:rPr>
        <w:t>На рачуну 521 – Трошкови пореза и доприноса на зараде и накнаде зарада на терет послодавца, исказују се трошкови пореза и доприноса.</w:t>
      </w:r>
    </w:p>
    <w:p w:rsidR="00F743DF" w:rsidRDefault="003F5293">
      <w:pPr>
        <w:spacing w:after="150"/>
      </w:pPr>
      <w:r>
        <w:rPr>
          <w:color w:val="000000"/>
        </w:rPr>
        <w:t>На рачуну 522 – Трошкови накнада по уговору о делу, исказују се укупни трошкови накнада по уговору о д</w:t>
      </w:r>
      <w:r>
        <w:rPr>
          <w:color w:val="000000"/>
        </w:rPr>
        <w:t>елу.</w:t>
      </w:r>
    </w:p>
    <w:p w:rsidR="00F743DF" w:rsidRDefault="003F5293">
      <w:pPr>
        <w:spacing w:after="150"/>
      </w:pPr>
      <w:r>
        <w:rPr>
          <w:color w:val="000000"/>
        </w:rPr>
        <w:t>На рачуну 523 – Трошкови накнада по ауторским уговорима, исказују се укупни трошкови накнада по основу ауторских уговора.</w:t>
      </w:r>
    </w:p>
    <w:p w:rsidR="00F743DF" w:rsidRDefault="003F5293">
      <w:pPr>
        <w:spacing w:after="150"/>
      </w:pPr>
      <w:r>
        <w:rPr>
          <w:color w:val="000000"/>
        </w:rPr>
        <w:t xml:space="preserve">На рачуну 524 – Трошкови накнада по уговору о привременим и повременим пословима, исказују се укупни трошкови накнада по основу </w:t>
      </w:r>
      <w:r>
        <w:rPr>
          <w:color w:val="000000"/>
        </w:rPr>
        <w:t>привремених и повремених послова.</w:t>
      </w:r>
    </w:p>
    <w:p w:rsidR="00F743DF" w:rsidRDefault="003F5293">
      <w:pPr>
        <w:spacing w:after="150"/>
      </w:pPr>
      <w:r>
        <w:rPr>
          <w:color w:val="000000"/>
        </w:rPr>
        <w:t>На рачуну 525 – Трошкови накнада физичким лицима по основу осталих уговора, исказују се укупни трошкови накнада физичким лицима по напред непоменутим уговорима.</w:t>
      </w:r>
    </w:p>
    <w:p w:rsidR="00F743DF" w:rsidRDefault="003F5293">
      <w:pPr>
        <w:spacing w:after="150"/>
      </w:pPr>
      <w:r>
        <w:rPr>
          <w:color w:val="000000"/>
        </w:rPr>
        <w:t>На рачуну 526 – Трошкови накнада директору, односно члановима</w:t>
      </w:r>
      <w:r>
        <w:rPr>
          <w:color w:val="000000"/>
        </w:rPr>
        <w:t xml:space="preserve"> органа управљања и надзора, исказују се укупни трошкови накнада директору, односно члановима органа управљања и надзора.</w:t>
      </w:r>
    </w:p>
    <w:p w:rsidR="00F743DF" w:rsidRDefault="003F5293">
      <w:pPr>
        <w:spacing w:after="150"/>
      </w:pPr>
      <w:r>
        <w:rPr>
          <w:color w:val="000000"/>
        </w:rPr>
        <w:t>На рачуну 528 – Трошкови ангажовања запослених преко агенција и задруга, исказују се укупни трошкови ангажовања запослених преко агенц</w:t>
      </w:r>
      <w:r>
        <w:rPr>
          <w:color w:val="000000"/>
        </w:rPr>
        <w:t>ија за запошљавање и омладинских и других задруга.</w:t>
      </w:r>
    </w:p>
    <w:p w:rsidR="00F743DF" w:rsidRDefault="003F5293">
      <w:pPr>
        <w:spacing w:after="150"/>
      </w:pPr>
      <w:r>
        <w:rPr>
          <w:color w:val="000000"/>
        </w:rPr>
        <w:t>На рачуну 529 – Остали лични расходи и накнаде, исказују се укупни трошкови осталих личних расхода и накнада као што су отпремнина за одлазак у пензију, јубиларне награде, накнаде трошкова смештаја и исхра</w:t>
      </w:r>
      <w:r>
        <w:rPr>
          <w:color w:val="000000"/>
        </w:rPr>
        <w:t>не на службеном путу, накнаде трошкова превоза на службеном путу, накнаде трошкова превоза на радно место и са радног места, накнаде за смештај и исхрану на терену, и остале накнаде трошкова запосленима, послодавцима и другим физичким лицима.</w:t>
      </w:r>
    </w:p>
    <w:p w:rsidR="00F743DF" w:rsidRDefault="003F5293">
      <w:pPr>
        <w:spacing w:after="120"/>
        <w:jc w:val="center"/>
      </w:pPr>
      <w:r>
        <w:rPr>
          <w:color w:val="000000"/>
        </w:rPr>
        <w:t>Члан 42.</w:t>
      </w:r>
    </w:p>
    <w:p w:rsidR="00F743DF" w:rsidRDefault="003F5293">
      <w:pPr>
        <w:spacing w:after="150"/>
      </w:pPr>
      <w:r>
        <w:rPr>
          <w:color w:val="000000"/>
        </w:rPr>
        <w:t>На р</w:t>
      </w:r>
      <w:r>
        <w:rPr>
          <w:color w:val="000000"/>
        </w:rPr>
        <w:t>ачунима групе 53 – Трошкови производних услуга, исказују се производне услуге на изради учинака, транспортне услуге, услуге одржавања, закупнине, трошкови сајмова, рекламе и пропаганде, трошкови истраживања и остале производне услуге.</w:t>
      </w:r>
    </w:p>
    <w:p w:rsidR="00F743DF" w:rsidRDefault="003F5293">
      <w:pPr>
        <w:spacing w:after="150"/>
      </w:pPr>
      <w:r>
        <w:rPr>
          <w:color w:val="000000"/>
        </w:rPr>
        <w:lastRenderedPageBreak/>
        <w:t>На рачуну 530 – Трошк</w:t>
      </w:r>
      <w:r>
        <w:rPr>
          <w:color w:val="000000"/>
        </w:rPr>
        <w:t>ови услуга на изради учинака, исказују се услуге на изради производа, односно учинака који су саставни део процеса производње.</w:t>
      </w:r>
    </w:p>
    <w:p w:rsidR="00F743DF" w:rsidRDefault="003F5293">
      <w:pPr>
        <w:spacing w:after="150"/>
      </w:pPr>
      <w:r>
        <w:rPr>
          <w:color w:val="000000"/>
        </w:rPr>
        <w:t>На рачуну 531 – Трошкови транспортних услуга, исказују се транспортне услуге других правних лица и предузетника.</w:t>
      </w:r>
    </w:p>
    <w:p w:rsidR="00F743DF" w:rsidRDefault="003F5293">
      <w:pPr>
        <w:spacing w:after="150"/>
      </w:pPr>
      <w:r>
        <w:rPr>
          <w:color w:val="000000"/>
        </w:rPr>
        <w:t xml:space="preserve">На рачуну 532 – </w:t>
      </w:r>
      <w:r>
        <w:rPr>
          <w:color w:val="000000"/>
        </w:rPr>
        <w:t>Трошкови услуга одржавања, исказују се трошкови одржавања некретнина, постројења и опреме, нематеријалне имовине и биолошких средстава, који се не капитализују.</w:t>
      </w:r>
    </w:p>
    <w:p w:rsidR="00F743DF" w:rsidRDefault="003F5293">
      <w:pPr>
        <w:spacing w:after="150"/>
      </w:pPr>
      <w:r>
        <w:rPr>
          <w:color w:val="000000"/>
        </w:rPr>
        <w:t xml:space="preserve">На рачуну 533 – Трошкови закупа, исказују се закупнине основних средстава (опреме и пословног, </w:t>
      </w:r>
      <w:r>
        <w:rPr>
          <w:color w:val="000000"/>
        </w:rPr>
        <w:t>складишног и другог простора). На овом рачуну исказују се и трошкови закупа нематеријалне имовине и биолошких средстава.</w:t>
      </w:r>
    </w:p>
    <w:p w:rsidR="00F743DF" w:rsidRDefault="003F5293">
      <w:pPr>
        <w:spacing w:after="150"/>
      </w:pPr>
      <w:r>
        <w:rPr>
          <w:color w:val="000000"/>
        </w:rPr>
        <w:t>На рачуну 534 – Трошкови сајмова, исказују се трошкови који настају у вези са излагањем на сајмовима и другим изложбама производа, робе</w:t>
      </w:r>
      <w:r>
        <w:rPr>
          <w:color w:val="000000"/>
        </w:rPr>
        <w:t xml:space="preserve"> и услуга у земљи и иностранству.</w:t>
      </w:r>
    </w:p>
    <w:p w:rsidR="00F743DF" w:rsidRDefault="003F5293">
      <w:pPr>
        <w:spacing w:after="150"/>
      </w:pPr>
      <w:r>
        <w:rPr>
          <w:color w:val="000000"/>
        </w:rPr>
        <w:t>На рачуну 535 – Трошкови рекламе и пропаганде, исказују се услуге по основу извршене рекламе и пропаганде, као и трошкови по основу рекламног и пропагандног материјала.</w:t>
      </w:r>
    </w:p>
    <w:p w:rsidR="00F743DF" w:rsidRDefault="003F5293">
      <w:pPr>
        <w:spacing w:after="150"/>
      </w:pPr>
      <w:r>
        <w:rPr>
          <w:color w:val="000000"/>
        </w:rPr>
        <w:t xml:space="preserve">На рачуну 536 – Трошкови истраживања, исказују се </w:t>
      </w:r>
      <w:r>
        <w:rPr>
          <w:color w:val="000000"/>
        </w:rPr>
        <w:t>трошкови истраживања.</w:t>
      </w:r>
    </w:p>
    <w:p w:rsidR="00F743DF" w:rsidRDefault="003F5293">
      <w:pPr>
        <w:spacing w:after="150"/>
      </w:pPr>
      <w:r>
        <w:rPr>
          <w:color w:val="000000"/>
        </w:rPr>
        <w:t>На рачуну 537 – Трошкови развоја који се не капитализују, исказују се трошкови развоја који не испуњавају услове да се капитализују, у складу са рачуноводственом политиком.</w:t>
      </w:r>
    </w:p>
    <w:p w:rsidR="00F743DF" w:rsidRDefault="003F5293">
      <w:pPr>
        <w:spacing w:after="150"/>
      </w:pPr>
      <w:r>
        <w:rPr>
          <w:color w:val="000000"/>
        </w:rPr>
        <w:t>На рачуну 539 – Трошкови осталих производних услуга, исказују</w:t>
      </w:r>
      <w:r>
        <w:rPr>
          <w:color w:val="000000"/>
        </w:rPr>
        <w:t xml:space="preserve"> се остале производне услуге, услуге заштите на раду, комуналне услуге, услуге у промету, трошкови регистрације возила и машина, трошкови коришћења ауто пута и трошкови за остале производне услуге које нису исказане на посебним рачунима у оквиру групе рачу</w:t>
      </w:r>
      <w:r>
        <w:rPr>
          <w:color w:val="000000"/>
        </w:rPr>
        <w:t>на 53.</w:t>
      </w:r>
    </w:p>
    <w:p w:rsidR="00F743DF" w:rsidRDefault="003F5293">
      <w:pPr>
        <w:spacing w:after="120"/>
        <w:jc w:val="center"/>
      </w:pPr>
      <w:r>
        <w:rPr>
          <w:color w:val="000000"/>
        </w:rPr>
        <w:t>Члан 43.</w:t>
      </w:r>
    </w:p>
    <w:p w:rsidR="00F743DF" w:rsidRDefault="003F5293">
      <w:pPr>
        <w:spacing w:after="150"/>
      </w:pPr>
      <w:r>
        <w:rPr>
          <w:color w:val="000000"/>
        </w:rPr>
        <w:t>На рачунима групе 54 – Трошкови амортизације и резервисања, исказују се трошкови амортизације нематеријалних улагања и основних средстава и трошкови резервисања у складу са рачуноводственом политиком правног лица и предузетника.</w:t>
      </w:r>
    </w:p>
    <w:p w:rsidR="00F743DF" w:rsidRDefault="003F5293">
      <w:pPr>
        <w:spacing w:after="150"/>
      </w:pPr>
      <w:r>
        <w:rPr>
          <w:color w:val="000000"/>
        </w:rPr>
        <w:t>На рачуну 5</w:t>
      </w:r>
      <w:r>
        <w:rPr>
          <w:color w:val="000000"/>
        </w:rPr>
        <w:t>40 – Трошкови амортизације, исказују се трошкови амортизације нематеријалних улагања и основних средстава обрачунати према рачуноводственој политици правног лица и предузетника.</w:t>
      </w:r>
    </w:p>
    <w:p w:rsidR="00F743DF" w:rsidRDefault="003F5293">
      <w:pPr>
        <w:spacing w:after="150"/>
      </w:pPr>
      <w:r>
        <w:rPr>
          <w:color w:val="000000"/>
        </w:rPr>
        <w:t>На рачунима 541, 542, 543, 544, 545 и 549 – трошкови резервисања према називим</w:t>
      </w:r>
      <w:r>
        <w:rPr>
          <w:color w:val="000000"/>
        </w:rPr>
        <w:t xml:space="preserve">а рачуна, исказују се резервисања за трошкове у гарантном року, за задржане кауције и депозите и за обнављање природних богатстава, за </w:t>
      </w:r>
      <w:r>
        <w:rPr>
          <w:color w:val="000000"/>
        </w:rPr>
        <w:lastRenderedPageBreak/>
        <w:t>реструктурирање правног лица и предузетника, исплату накнада и других бенефиција запосленима и остала резервисања у корис</w:t>
      </w:r>
      <w:r>
        <w:rPr>
          <w:color w:val="000000"/>
        </w:rPr>
        <w:t>т одговарајућих рачуна групе 40 и рачуна 467.</w:t>
      </w:r>
    </w:p>
    <w:p w:rsidR="00F743DF" w:rsidRDefault="003F5293">
      <w:pPr>
        <w:spacing w:after="120"/>
        <w:jc w:val="center"/>
      </w:pPr>
      <w:r>
        <w:rPr>
          <w:color w:val="000000"/>
        </w:rPr>
        <w:t>Члан 44.</w:t>
      </w:r>
    </w:p>
    <w:p w:rsidR="00F743DF" w:rsidRDefault="003F5293">
      <w:pPr>
        <w:spacing w:after="150"/>
      </w:pPr>
      <w:r>
        <w:rPr>
          <w:color w:val="000000"/>
        </w:rPr>
        <w:t>На рачунима групе 55 – Нематеријални трошкови, исказују се трошкови непроизводних услуга, репрезентације, премија осигурања, трошкови платног промета, чланарина, пореза, доприноса и остали нематеријалн</w:t>
      </w:r>
      <w:r>
        <w:rPr>
          <w:color w:val="000000"/>
        </w:rPr>
        <w:t>и трошкови.</w:t>
      </w:r>
    </w:p>
    <w:p w:rsidR="00F743DF" w:rsidRDefault="003F5293">
      <w:pPr>
        <w:spacing w:after="150"/>
      </w:pPr>
      <w:r>
        <w:rPr>
          <w:color w:val="000000"/>
        </w:rPr>
        <w:t>На рачуну 550 – Трошкови непроизводних услуга, исказују се трошкови адвокатских услуга, услуга ревизије, услуга консалтинга, здравствених услуга, услуга стручног образовања и усавршавања запослених и сл.</w:t>
      </w:r>
    </w:p>
    <w:p w:rsidR="00F743DF" w:rsidRDefault="003F5293">
      <w:pPr>
        <w:spacing w:after="150"/>
      </w:pPr>
      <w:r>
        <w:rPr>
          <w:color w:val="000000"/>
        </w:rPr>
        <w:t>На рачуну 551 – Трошкови репрезентације,</w:t>
      </w:r>
      <w:r>
        <w:rPr>
          <w:color w:val="000000"/>
        </w:rPr>
        <w:t xml:space="preserve"> исказују се издаци за репрезентацију, укључујући и вредност сопствених производа, робе и услуга.</w:t>
      </w:r>
    </w:p>
    <w:p w:rsidR="00F743DF" w:rsidRDefault="003F5293">
      <w:pPr>
        <w:spacing w:after="150"/>
      </w:pPr>
      <w:r>
        <w:rPr>
          <w:color w:val="000000"/>
        </w:rPr>
        <w:t>На рачуну 552 – Трошкови премија осигурања, исказују се трошкови премија осигурања, осим премија по основу осигурања живота запослених.</w:t>
      </w:r>
    </w:p>
    <w:p w:rsidR="00F743DF" w:rsidRDefault="003F5293">
      <w:pPr>
        <w:spacing w:after="150"/>
      </w:pPr>
      <w:r>
        <w:rPr>
          <w:color w:val="000000"/>
        </w:rPr>
        <w:t>На рачуну 553 – Трошко</w:t>
      </w:r>
      <w:r>
        <w:rPr>
          <w:color w:val="000000"/>
        </w:rPr>
        <w:t>ви платног промета, исказују се услуге платног промета и друге банкарске услуге које се плаћају за обављени платни промет и извршене друге банкарске услуге.</w:t>
      </w:r>
    </w:p>
    <w:p w:rsidR="00F743DF" w:rsidRDefault="003F5293">
      <w:pPr>
        <w:spacing w:after="150"/>
      </w:pPr>
      <w:r>
        <w:rPr>
          <w:color w:val="000000"/>
        </w:rPr>
        <w:t>На рачуну 554 – Трошкови чланарина, исказују се чланарине пословним и другим удружењима, коморама и</w:t>
      </w:r>
      <w:r>
        <w:rPr>
          <w:color w:val="000000"/>
        </w:rPr>
        <w:t xml:space="preserve"> задружним савезима.</w:t>
      </w:r>
    </w:p>
    <w:p w:rsidR="00F743DF" w:rsidRDefault="003F5293">
      <w:pPr>
        <w:spacing w:after="150"/>
      </w:pPr>
      <w:r>
        <w:rPr>
          <w:color w:val="000000"/>
        </w:rPr>
        <w:t xml:space="preserve">На рачуну 555 – Трошкови пореза и накнада, исказују се трошкови пореза и накнада који се накнађују на терет трошкова у корист рачуна 482. Трошкови пореза и накнада укључују следеће: порез на имовину, порез на употребу, држање и ношење </w:t>
      </w:r>
      <w:r>
        <w:rPr>
          <w:color w:val="000000"/>
        </w:rPr>
        <w:t>добара (моторних возила, чамаца, авиона, осталих летелица и оружја), накнаду за коришћење природног лековитог фактора у бањи, накнаду за коришћење вода, накнаду за заштиту вода и накнаду за извађени материјал из водотока, накнаду за експлоатацију шума и ко</w:t>
      </w:r>
      <w:r>
        <w:rPr>
          <w:color w:val="000000"/>
        </w:rPr>
        <w:t>ришћење осталих шумских производа, накнаду за експлоатацију рудног богатства, накнаду за коришћење националних паркова, накнаду за коришћење рибарског подручја, накнаду за путеве приликом регистрације возила и накнаду за приступ и прикључење на магистрални</w:t>
      </w:r>
      <w:r>
        <w:rPr>
          <w:color w:val="000000"/>
        </w:rPr>
        <w:t xml:space="preserve"> и регионални пут и коришћење објеката и земљишта које припада том путу, накнаду за грађевинско земљиште, акцизу плаћену пуштањем у промет производа, трошкове ПДВ–а на који обвезник нема право одбитка, нити могућности да их укључи у набавну вредност неког </w:t>
      </w:r>
      <w:r>
        <w:rPr>
          <w:color w:val="000000"/>
        </w:rPr>
        <w:t>средства, друге порезе и накнаде које имају карактер трошкова (разне врсте такси и сл.).</w:t>
      </w:r>
    </w:p>
    <w:p w:rsidR="00F743DF" w:rsidRDefault="003F5293">
      <w:pPr>
        <w:spacing w:after="150"/>
      </w:pPr>
      <w:r>
        <w:rPr>
          <w:color w:val="000000"/>
        </w:rPr>
        <w:t>На рачуну 556 – Трошкови доприноса, исказују се доприноси који терете трошкове.</w:t>
      </w:r>
    </w:p>
    <w:p w:rsidR="00F743DF" w:rsidRDefault="003F5293">
      <w:pPr>
        <w:spacing w:after="150"/>
      </w:pPr>
      <w:r>
        <w:rPr>
          <w:color w:val="000000"/>
        </w:rPr>
        <w:lastRenderedPageBreak/>
        <w:t>На рачуну 559 – Остали нематеријални трошкови, исказују се остали трошкови за које није</w:t>
      </w:r>
      <w:r>
        <w:rPr>
          <w:color w:val="000000"/>
        </w:rPr>
        <w:t xml:space="preserve"> прописан посебан рачун у оквиру групе рачуна 55 (трошкови огласа у штампи и другим медијима (осим за рекламу и пропаганду), таксе (административне, судске, регистрационе, конзуларне, локалне и др.), претплате на часописе и остали нематеријални трошкови).</w:t>
      </w:r>
    </w:p>
    <w:p w:rsidR="00F743DF" w:rsidRDefault="003F5293">
      <w:pPr>
        <w:spacing w:after="120"/>
        <w:jc w:val="center"/>
      </w:pPr>
      <w:r>
        <w:rPr>
          <w:color w:val="000000"/>
        </w:rPr>
        <w:t>Члан 45.</w:t>
      </w:r>
    </w:p>
    <w:p w:rsidR="00F743DF" w:rsidRDefault="003F5293">
      <w:pPr>
        <w:spacing w:after="150"/>
      </w:pPr>
      <w:r>
        <w:rPr>
          <w:color w:val="000000"/>
        </w:rPr>
        <w:t>На рачунима групе 56 – Финансијски расходи, исказују се расходи по основу камата, курсних разлика, негативни ефекти по основу валутне клаузуле и остали финансијски расходи.</w:t>
      </w:r>
    </w:p>
    <w:p w:rsidR="00F743DF" w:rsidRDefault="003F5293">
      <w:pPr>
        <w:spacing w:after="150"/>
      </w:pPr>
      <w:r>
        <w:rPr>
          <w:color w:val="000000"/>
        </w:rPr>
        <w:t>На рачуну 560 – Финансијски расходи из односа са матичним и зависним правн</w:t>
      </w:r>
      <w:r>
        <w:rPr>
          <w:color w:val="000000"/>
        </w:rPr>
        <w:t>им лицима, исказују се расходи по основу камата и курсних разлика и остали финансијски расходи из односа правних лица која чине групу правних лица у смислу Закона.</w:t>
      </w:r>
    </w:p>
    <w:p w:rsidR="00F743DF" w:rsidRDefault="003F5293">
      <w:pPr>
        <w:spacing w:after="150"/>
      </w:pPr>
      <w:r>
        <w:rPr>
          <w:color w:val="000000"/>
        </w:rPr>
        <w:t>На рачуну 561 – Финансијски расходи из односа са осталим повезаним лицима, исказују се расхо</w:t>
      </w:r>
      <w:r>
        <w:rPr>
          <w:color w:val="000000"/>
        </w:rPr>
        <w:t>ди по основу камата и курсних разлика и остали финансијски расходи из односа са осталим повезаним лицима.</w:t>
      </w:r>
    </w:p>
    <w:p w:rsidR="00F743DF" w:rsidRDefault="003F5293">
      <w:pPr>
        <w:spacing w:after="150"/>
      </w:pPr>
      <w:r>
        <w:rPr>
          <w:color w:val="000000"/>
        </w:rPr>
        <w:t>На рачуну 562 – Расходи камата (према трећим лицима), исказују се расходи камата по кредитима, по обавезама из дужничко–поверилачких односа, затезне и</w:t>
      </w:r>
      <w:r>
        <w:rPr>
          <w:color w:val="000000"/>
        </w:rPr>
        <w:t xml:space="preserve"> друге камате, осим камата по основу обавеза према матичном, зависним и осталим повезаним правним лицима.</w:t>
      </w:r>
    </w:p>
    <w:p w:rsidR="00F743DF" w:rsidRDefault="003F5293">
      <w:pPr>
        <w:spacing w:after="150"/>
      </w:pPr>
      <w:r>
        <w:rPr>
          <w:color w:val="000000"/>
        </w:rPr>
        <w:t>На овом рачуну исказују се код примаоца лизинга расходи камата по лизингу.</w:t>
      </w:r>
    </w:p>
    <w:p w:rsidR="00F743DF" w:rsidRDefault="003F5293">
      <w:pPr>
        <w:spacing w:after="150"/>
      </w:pPr>
      <w:r>
        <w:rPr>
          <w:color w:val="000000"/>
        </w:rPr>
        <w:t>На рачуну 563 – Негативне курсне разлике (према трећим лицима), исказују се</w:t>
      </w:r>
      <w:r>
        <w:rPr>
          <w:color w:val="000000"/>
        </w:rPr>
        <w:t xml:space="preserve"> негативне курсне разлике настале у обрачунском периоду, осим курсних разлика из односа према матичном, зависним и осталим повезаним лицима.</w:t>
      </w:r>
    </w:p>
    <w:p w:rsidR="00F743DF" w:rsidRDefault="003F5293">
      <w:pPr>
        <w:spacing w:after="150"/>
      </w:pPr>
      <w:r>
        <w:rPr>
          <w:color w:val="000000"/>
        </w:rPr>
        <w:t>На рачуну 564 – Расходи по основу ефеката валутне клаузуле (према трећим лицима), исказују се негативни ефекти прои</w:t>
      </w:r>
      <w:r>
        <w:rPr>
          <w:color w:val="000000"/>
        </w:rPr>
        <w:t>стекли из заштите потраживања, пласмана и обавеза валутном клаузулом, осим расхода по основу ефеката валутне клаузуле из односа према матичном, зависним и осталим повезаним лицима.</w:t>
      </w:r>
    </w:p>
    <w:p w:rsidR="00F743DF" w:rsidRDefault="003F5293">
      <w:pPr>
        <w:spacing w:after="150"/>
      </w:pPr>
      <w:r>
        <w:rPr>
          <w:color w:val="000000"/>
        </w:rPr>
        <w:t>На рачуну 565 – Расходи од учешћа у губитку придружених правних лица и заје</w:t>
      </w:r>
      <w:r>
        <w:rPr>
          <w:color w:val="000000"/>
        </w:rPr>
        <w:t>дничких подухвата, који се обрачунавају коришћењем метода удела, исказују се расходи од учешћа у губитку придружених правних лица и заједничких подухвата.</w:t>
      </w:r>
    </w:p>
    <w:p w:rsidR="00F743DF" w:rsidRDefault="003F5293">
      <w:pPr>
        <w:spacing w:after="150"/>
      </w:pPr>
      <w:r>
        <w:rPr>
          <w:color w:val="000000"/>
        </w:rPr>
        <w:t>На рачуну 569 – Остали финансијски расходи, исказују се остали финансијски расходи за које нису пропи</w:t>
      </w:r>
      <w:r>
        <w:rPr>
          <w:color w:val="000000"/>
        </w:rPr>
        <w:t>сани посебни рачуни у групи 56.</w:t>
      </w:r>
    </w:p>
    <w:p w:rsidR="00F743DF" w:rsidRDefault="003F5293">
      <w:pPr>
        <w:spacing w:after="120"/>
        <w:jc w:val="center"/>
      </w:pPr>
      <w:r>
        <w:rPr>
          <w:color w:val="000000"/>
        </w:rPr>
        <w:t>Члан 46.</w:t>
      </w:r>
    </w:p>
    <w:p w:rsidR="00F743DF" w:rsidRDefault="003F5293">
      <w:pPr>
        <w:spacing w:after="150"/>
      </w:pPr>
      <w:r>
        <w:rPr>
          <w:color w:val="000000"/>
        </w:rPr>
        <w:t xml:space="preserve">На рачунима групе 57 – Остали расходи, исказују се губици по основу продаје и расходовања некретнина, постројења и опреме и нематеријалних </w:t>
      </w:r>
      <w:r>
        <w:rPr>
          <w:color w:val="000000"/>
        </w:rPr>
        <w:lastRenderedPageBreak/>
        <w:t xml:space="preserve">улагања, губици по основу расходовања и продаје биолошких средстава, губици </w:t>
      </w:r>
      <w:r>
        <w:rPr>
          <w:color w:val="000000"/>
        </w:rPr>
        <w:t>по основу продаје хартија од вредности и учешћа у капиталу правних лица, губици од продаје материјала, мањкови, расходи по основу ефеката уговорене заштите од ризика, расходи по основу директних отписа потраживања, расходи по основу расходовања залиха и ос</w:t>
      </w:r>
      <w:r>
        <w:rPr>
          <w:color w:val="000000"/>
        </w:rPr>
        <w:t>тали непоменути расходи.</w:t>
      </w:r>
    </w:p>
    <w:p w:rsidR="00F743DF" w:rsidRDefault="003F5293">
      <w:pPr>
        <w:spacing w:after="150"/>
      </w:pPr>
      <w:r>
        <w:rPr>
          <w:color w:val="000000"/>
        </w:rPr>
        <w:t>На рачунима групе 57 исказују се и губици по основу продаје сталних средстава намењених продаји, у смислу МСФИ 5, исказаних на рачунима групе 14, у износу мањем од неотписане вредности.</w:t>
      </w:r>
    </w:p>
    <w:p w:rsidR="00F743DF" w:rsidRDefault="003F5293">
      <w:pPr>
        <w:spacing w:after="150"/>
      </w:pPr>
      <w:r>
        <w:rPr>
          <w:color w:val="000000"/>
        </w:rPr>
        <w:t xml:space="preserve">На рачуну 570 – Губици по основу расходовања </w:t>
      </w:r>
      <w:r>
        <w:rPr>
          <w:color w:val="000000"/>
        </w:rPr>
        <w:t>и продаје нематеријалне имовине, некретнина, постројења и опреме, исказује се неотписана вредност и додатни трошкови расходоване и отписане нематеријалне имовине, некретнина, постројења и опреме који нису покривени приходом од продаје, задужењем овог рачун</w:t>
      </w:r>
      <w:r>
        <w:rPr>
          <w:color w:val="000000"/>
        </w:rPr>
        <w:t>а, рачуна исправке вредности у оквиру групе рачуна 01 и 02, рачуна потраживања за извршену продају и рачуна 330 – Ревалоризационе резерве по основу ревалоризације нематеријалне имовине, некретнина, постројења и опреме (ако су претходно формиране за конкрет</w:t>
      </w:r>
      <w:r>
        <w:rPr>
          <w:color w:val="000000"/>
        </w:rPr>
        <w:t>но средство), у корист одговарајућег рачуна на којем се воде нематеријална имовина, некретнине, постројења и опрема.</w:t>
      </w:r>
    </w:p>
    <w:p w:rsidR="00F743DF" w:rsidRDefault="003F5293">
      <w:pPr>
        <w:spacing w:after="150"/>
      </w:pPr>
      <w:r>
        <w:rPr>
          <w:color w:val="000000"/>
        </w:rPr>
        <w:t>На рачуну 571 – Губици по основу расходовања и продаје биолошких средстава, исказује се неотписана вредност и додатни трошкови отписаних би</w:t>
      </w:r>
      <w:r>
        <w:rPr>
          <w:color w:val="000000"/>
        </w:rPr>
        <w:t>олошких средстава који нису покривени приходом од продаје.</w:t>
      </w:r>
    </w:p>
    <w:p w:rsidR="00F743DF" w:rsidRDefault="003F5293">
      <w:pPr>
        <w:spacing w:after="150"/>
      </w:pPr>
      <w:r>
        <w:rPr>
          <w:color w:val="000000"/>
        </w:rPr>
        <w:t xml:space="preserve">На рачуну 572 – Губици по основу расходовања и продаје учешћа у капиталу и хартија од вредности, исказује се мање остварен износ прихода од продаје учешћа и хартија од вредности у односу на њихову </w:t>
      </w:r>
      <w:r>
        <w:rPr>
          <w:color w:val="000000"/>
        </w:rPr>
        <w:t>књиговодствену вредност.</w:t>
      </w:r>
    </w:p>
    <w:p w:rsidR="00F743DF" w:rsidRDefault="003F5293">
      <w:pPr>
        <w:spacing w:after="150"/>
      </w:pPr>
      <w:r>
        <w:rPr>
          <w:color w:val="000000"/>
        </w:rPr>
        <w:t>На рачуну 573 – Губици од продаје материјала, исказује се мање остварен износ прихода од продаје материјала у односу на његову књиговодствену вредност.</w:t>
      </w:r>
    </w:p>
    <w:p w:rsidR="00F743DF" w:rsidRDefault="003F5293">
      <w:pPr>
        <w:spacing w:after="150"/>
      </w:pPr>
      <w:r>
        <w:rPr>
          <w:color w:val="000000"/>
        </w:rPr>
        <w:t>На рачуну 574 – Мањкови, исказују се мањкови средстава који се утврде на основу</w:t>
      </w:r>
      <w:r>
        <w:rPr>
          <w:color w:val="000000"/>
        </w:rPr>
        <w:t xml:space="preserve"> редовног и ванредног пописа. Мањкови учинака (недовршене производње и готових производа) који се евидентирају на рачунима трошкова и учинака у класи 9, књиже се на рачунима те класе задужењем рачуна 983 у корист рачуна на којима се исказују ти учинци (рач</w:t>
      </w:r>
      <w:r>
        <w:rPr>
          <w:color w:val="000000"/>
        </w:rPr>
        <w:t>уни група 91, 95 и 96). У финансијском књиговодству мањкови учинака књиже се задужењем рачуна 574 у корист рачуна 630.</w:t>
      </w:r>
    </w:p>
    <w:p w:rsidR="00F743DF" w:rsidRDefault="003F5293">
      <w:pPr>
        <w:spacing w:after="150"/>
      </w:pPr>
      <w:r>
        <w:rPr>
          <w:color w:val="000000"/>
        </w:rPr>
        <w:t xml:space="preserve">На рачуну 575 – Расходи по основу ефеката уговорене заштите од ризика, који не испуњавају услове да се искажу у оквиру осталог резултата </w:t>
      </w:r>
      <w:r>
        <w:rPr>
          <w:color w:val="000000"/>
        </w:rPr>
        <w:t>(свеобухватног добитка или губитка), исказује се негативан ефекат уговорене ревалоризације или осталих облика уговорене заштите од ризика, осим ефеката по основу валутне клаузуле.</w:t>
      </w:r>
    </w:p>
    <w:p w:rsidR="00F743DF" w:rsidRDefault="003F5293">
      <w:pPr>
        <w:spacing w:after="150"/>
      </w:pPr>
      <w:r>
        <w:rPr>
          <w:color w:val="000000"/>
        </w:rPr>
        <w:lastRenderedPageBreak/>
        <w:t xml:space="preserve">На рачуну 576 – Расходи по основу директних отписа потраживања, исказују се </w:t>
      </w:r>
      <w:r>
        <w:rPr>
          <w:color w:val="000000"/>
        </w:rPr>
        <w:t>расходи по основу директних отписа потраживања чија је ненаплативост документована.</w:t>
      </w:r>
    </w:p>
    <w:p w:rsidR="00F743DF" w:rsidRDefault="003F5293">
      <w:pPr>
        <w:spacing w:after="150"/>
      </w:pPr>
      <w:r>
        <w:rPr>
          <w:color w:val="000000"/>
        </w:rPr>
        <w:t>На рачуну 577 – Расходи по основу расходовања залиха, исказују се расходи по основу кала, растура, квара, лома и сл. залиха. Расходи учинака који се евидентирају на рачуним</w:t>
      </w:r>
      <w:r>
        <w:rPr>
          <w:color w:val="000000"/>
        </w:rPr>
        <w:t>а трошкова и учинака у класи 9, књиже се на рачунима те класе задужењем рачуна 983 у корист рачуна на којима се исказују ти учинци (рачуни група 91, 95 и 96). У финансијском књиговодству расходи учинака књиже се задужењем рачуна 577 у корист рачуна 630.</w:t>
      </w:r>
    </w:p>
    <w:p w:rsidR="00F743DF" w:rsidRDefault="003F5293">
      <w:pPr>
        <w:spacing w:after="150"/>
      </w:pPr>
      <w:r>
        <w:rPr>
          <w:color w:val="000000"/>
        </w:rPr>
        <w:t>На</w:t>
      </w:r>
      <w:r>
        <w:rPr>
          <w:color w:val="000000"/>
        </w:rPr>
        <w:t xml:space="preserve"> рачуну 579 – Остали непоменути расходи, исказују се остали расходи за које није прописан посебан рачун у оквиру рачуна групе 57.</w:t>
      </w:r>
    </w:p>
    <w:p w:rsidR="00F743DF" w:rsidRDefault="003F5293">
      <w:pPr>
        <w:spacing w:after="120"/>
        <w:jc w:val="center"/>
      </w:pPr>
      <w:r>
        <w:rPr>
          <w:color w:val="000000"/>
        </w:rPr>
        <w:t>Члан 47.</w:t>
      </w:r>
    </w:p>
    <w:p w:rsidR="00F743DF" w:rsidRDefault="003F5293">
      <w:pPr>
        <w:spacing w:after="150"/>
      </w:pPr>
      <w:r>
        <w:rPr>
          <w:color w:val="000000"/>
        </w:rPr>
        <w:t xml:space="preserve">На рачунима групе 58 – Расходи од усклађивања вредности имовине, исказују се негативни ефекти вредносних усклађивања </w:t>
      </w:r>
      <w:r>
        <w:rPr>
          <w:color w:val="000000"/>
        </w:rPr>
        <w:t>нематеријалне имовине, некретнина, постројења, опреме и биолошких средстава, дугорочних и краткорочних финансијских пласмана, залиха, хартија од вредности које се вреднују по фер вредности кроз остали укупан резултат, потраживања, финансијских деривата и ф</w:t>
      </w:r>
      <w:r>
        <w:rPr>
          <w:color w:val="000000"/>
        </w:rPr>
        <w:t>инансијских средстава у складу са рачуноводственом политиком.</w:t>
      </w:r>
    </w:p>
    <w:p w:rsidR="00F743DF" w:rsidRDefault="003F5293">
      <w:pPr>
        <w:spacing w:after="150"/>
      </w:pPr>
      <w:r>
        <w:rPr>
          <w:color w:val="000000"/>
        </w:rPr>
        <w:t>На рачунима ове групе исказује се и негативан ефекат промене фер вредности средстава, у складу са рачуноводственом политиком.</w:t>
      </w:r>
    </w:p>
    <w:p w:rsidR="00F743DF" w:rsidRDefault="003F5293">
      <w:pPr>
        <w:spacing w:after="120"/>
        <w:jc w:val="center"/>
      </w:pPr>
      <w:r>
        <w:rPr>
          <w:color w:val="000000"/>
        </w:rPr>
        <w:t>Члан 48.</w:t>
      </w:r>
    </w:p>
    <w:p w:rsidR="00F743DF" w:rsidRDefault="003F5293">
      <w:pPr>
        <w:spacing w:after="150"/>
      </w:pPr>
      <w:r>
        <w:rPr>
          <w:color w:val="000000"/>
        </w:rPr>
        <w:t>На рачунима групе 59 – Губитак пословања које се обуставља,</w:t>
      </w:r>
      <w:r>
        <w:rPr>
          <w:color w:val="000000"/>
        </w:rPr>
        <w:t xml:space="preserve"> ефекти промене рачуноводствене политике, исправке грешака ранијих периода и пренос расхода, исказују се расходи према називима рачуна ове групе и пренос укупних расхода на крају извештајног периода.</w:t>
      </w:r>
    </w:p>
    <w:p w:rsidR="00F743DF" w:rsidRDefault="003F5293">
      <w:pPr>
        <w:spacing w:after="150"/>
      </w:pPr>
      <w:r>
        <w:rPr>
          <w:color w:val="000000"/>
        </w:rPr>
        <w:t>На рачуну 590 – Губитак пословања које се обуставља, иск</w:t>
      </w:r>
      <w:r>
        <w:rPr>
          <w:color w:val="000000"/>
        </w:rPr>
        <w:t>азују се губици организационих делова за које је донета одлука о обустављању пословања.</w:t>
      </w:r>
    </w:p>
    <w:p w:rsidR="00F743DF" w:rsidRDefault="003F5293">
      <w:pPr>
        <w:spacing w:after="150"/>
      </w:pPr>
      <w:r>
        <w:rPr>
          <w:color w:val="000000"/>
        </w:rPr>
        <w:t>На рачуну 591 – Расходи по основу ефеката промене рачуноводствених политика, исказују се ефекти промена рачуноводствене политике који нису материјално значајни.</w:t>
      </w:r>
    </w:p>
    <w:p w:rsidR="00F743DF" w:rsidRDefault="003F5293">
      <w:pPr>
        <w:spacing w:after="150"/>
      </w:pPr>
      <w:r>
        <w:rPr>
          <w:color w:val="000000"/>
        </w:rPr>
        <w:t>На рачу</w:t>
      </w:r>
      <w:r>
        <w:rPr>
          <w:color w:val="000000"/>
        </w:rPr>
        <w:t>ну 592 – Расходи по основу исправки грешака из ранијих година које нису материјално значајне, исказују се ефекти исправке грешака из ранијих година које нису материјално значајне.</w:t>
      </w:r>
    </w:p>
    <w:p w:rsidR="00F743DF" w:rsidRDefault="003F5293">
      <w:pPr>
        <w:spacing w:after="150"/>
      </w:pPr>
      <w:r>
        <w:rPr>
          <w:color w:val="000000"/>
        </w:rPr>
        <w:t xml:space="preserve">На рачуну 599 – Пренос расхода, исказују се ефекти затварања класе 5, које </w:t>
      </w:r>
      <w:r>
        <w:rPr>
          <w:color w:val="000000"/>
        </w:rPr>
        <w:t xml:space="preserve">се врши на крају извештајног периода задуживањем овог рачуна и одобравањем свих рачуна класе 5. Након тога, врши се пренос расхода на терет одговарајућих рачуна у групи 71. На крају године врши се </w:t>
      </w:r>
      <w:r>
        <w:rPr>
          <w:color w:val="000000"/>
        </w:rPr>
        <w:lastRenderedPageBreak/>
        <w:t>закључивање овог рачуна његовим задужењем у корист рачуна г</w:t>
      </w:r>
      <w:r>
        <w:rPr>
          <w:color w:val="000000"/>
        </w:rPr>
        <w:t>рупе 50 до 59, осим рачуна 599 – Пренос расхода.</w:t>
      </w:r>
    </w:p>
    <w:p w:rsidR="00F743DF" w:rsidRDefault="003F5293">
      <w:pPr>
        <w:spacing w:after="120"/>
        <w:jc w:val="center"/>
      </w:pPr>
      <w:r>
        <w:rPr>
          <w:b/>
          <w:color w:val="000000"/>
        </w:rPr>
        <w:t>Класа 6: Приходи</w:t>
      </w:r>
    </w:p>
    <w:p w:rsidR="00F743DF" w:rsidRDefault="003F5293">
      <w:pPr>
        <w:spacing w:after="120"/>
        <w:jc w:val="center"/>
      </w:pPr>
      <w:r>
        <w:rPr>
          <w:color w:val="000000"/>
        </w:rPr>
        <w:t>Члан 49.</w:t>
      </w:r>
    </w:p>
    <w:p w:rsidR="00F743DF" w:rsidRDefault="003F5293">
      <w:pPr>
        <w:spacing w:after="150"/>
      </w:pPr>
      <w:r>
        <w:rPr>
          <w:color w:val="000000"/>
        </w:rPr>
        <w:t>На рачунима групе 60 – Приходи од продаје робе, исказују се приходи од продаје робе на домаћем и иностраном тржишту према називима ових рачуна.</w:t>
      </w:r>
    </w:p>
    <w:p w:rsidR="00F743DF" w:rsidRDefault="003F5293">
      <w:pPr>
        <w:spacing w:after="150"/>
      </w:pPr>
      <w:r>
        <w:rPr>
          <w:color w:val="000000"/>
        </w:rPr>
        <w:t>На рачуну 600 – Приходи од продаје ро</w:t>
      </w:r>
      <w:r>
        <w:rPr>
          <w:color w:val="000000"/>
        </w:rPr>
        <w:t>бе матичном и зависним правним лицима на домаћем тржишту, исказују се приходи по основу продаје робе правним лицима на домаћем тржишту која чине групу правних лица у смислу Закона.</w:t>
      </w:r>
    </w:p>
    <w:p w:rsidR="00F743DF" w:rsidRDefault="003F5293">
      <w:pPr>
        <w:spacing w:after="150"/>
      </w:pPr>
      <w:r>
        <w:rPr>
          <w:color w:val="000000"/>
        </w:rPr>
        <w:t xml:space="preserve">На рачуну 601 – Приходи од продаје робе матичном и зависним правним лицима </w:t>
      </w:r>
      <w:r>
        <w:rPr>
          <w:color w:val="000000"/>
        </w:rPr>
        <w:t>на иностраном тржишту, исказују се приходи по основу продаје робе правним лицима на иностраном тржишту која чине групу правних лица у смислу Закона.</w:t>
      </w:r>
    </w:p>
    <w:p w:rsidR="00F743DF" w:rsidRDefault="003F5293">
      <w:pPr>
        <w:spacing w:after="150"/>
      </w:pPr>
      <w:r>
        <w:rPr>
          <w:color w:val="000000"/>
        </w:rPr>
        <w:t xml:space="preserve">На рачуну 602 – Приходи од продаје робе осталим повезаним лицима на домаћем тржишту исказују се приходи по </w:t>
      </w:r>
      <w:r>
        <w:rPr>
          <w:color w:val="000000"/>
        </w:rPr>
        <w:t>основу продаје робе осталим повезаним лицима на домаћем тржишту.</w:t>
      </w:r>
    </w:p>
    <w:p w:rsidR="00F743DF" w:rsidRDefault="003F5293">
      <w:pPr>
        <w:spacing w:after="150"/>
      </w:pPr>
      <w:r>
        <w:rPr>
          <w:color w:val="000000"/>
        </w:rPr>
        <w:t>На рачуну 603 – Приходи од продаје робе осталим повезаним лицима на иностраном тржишту исказују се приходи по основу продаје робе осталим повезаним правним лицима на иностраном тржишту.</w:t>
      </w:r>
    </w:p>
    <w:p w:rsidR="00F743DF" w:rsidRDefault="003F5293">
      <w:pPr>
        <w:spacing w:after="150"/>
      </w:pPr>
      <w:r>
        <w:rPr>
          <w:color w:val="000000"/>
        </w:rPr>
        <w:t>На ра</w:t>
      </w:r>
      <w:r>
        <w:rPr>
          <w:color w:val="000000"/>
        </w:rPr>
        <w:t>чуну 604 – Приходи од продаје робе на домаћем тржишту, исказују се приходи од продаје робе на домаћем тржишту, осим прихода од продаје робе правним лицима која чине групу правних лица и осталим повезаним лицима.</w:t>
      </w:r>
    </w:p>
    <w:p w:rsidR="00F743DF" w:rsidRDefault="003F5293">
      <w:pPr>
        <w:spacing w:after="150"/>
      </w:pPr>
      <w:r>
        <w:rPr>
          <w:color w:val="000000"/>
        </w:rPr>
        <w:t>На овом рачуну исказују се код даваоца лизин</w:t>
      </w:r>
      <w:r>
        <w:rPr>
          <w:color w:val="000000"/>
        </w:rPr>
        <w:t>га приходи од давања средстава у финансијски лизинг.</w:t>
      </w:r>
    </w:p>
    <w:p w:rsidR="00F743DF" w:rsidRDefault="003F5293">
      <w:pPr>
        <w:spacing w:after="150"/>
      </w:pPr>
      <w:r>
        <w:rPr>
          <w:color w:val="000000"/>
        </w:rPr>
        <w:t>На рачуну 605 – Приходи од продаје робе на иностраном тржишту, исказују се приходи од продаје робе на иностраном тржишту, осим прихода од продаје робе правним лицима која чине групу правних лица и остали</w:t>
      </w:r>
      <w:r>
        <w:rPr>
          <w:color w:val="000000"/>
        </w:rPr>
        <w:t>м повезаним лицима.</w:t>
      </w:r>
    </w:p>
    <w:p w:rsidR="00F743DF" w:rsidRDefault="003F5293">
      <w:pPr>
        <w:spacing w:after="120"/>
        <w:jc w:val="center"/>
      </w:pPr>
      <w:r>
        <w:rPr>
          <w:color w:val="000000"/>
        </w:rPr>
        <w:t>Члан 50.</w:t>
      </w:r>
    </w:p>
    <w:p w:rsidR="00F743DF" w:rsidRDefault="003F5293">
      <w:pPr>
        <w:spacing w:after="150"/>
      </w:pPr>
      <w:r>
        <w:rPr>
          <w:color w:val="000000"/>
        </w:rPr>
        <w:t>На рачунима групе 61 – Приходи од продаје производа и услуга, исказују се приходи од продаје производа и услуга на домаћем и иностраном тржишту.</w:t>
      </w:r>
    </w:p>
    <w:p w:rsidR="00F743DF" w:rsidRDefault="003F5293">
      <w:pPr>
        <w:spacing w:after="150"/>
      </w:pPr>
      <w:r>
        <w:rPr>
          <w:color w:val="000000"/>
        </w:rPr>
        <w:t xml:space="preserve">На рачуну 610 – Приходи од продаје производа и услуга матичном и зависним правним </w:t>
      </w:r>
      <w:r>
        <w:rPr>
          <w:color w:val="000000"/>
        </w:rPr>
        <w:t>лицима на домаћем тржишту, исказују се приходи по основу продаје производа и услуга правним лицима на домаћем тржишту која чине групу правних лица у смислу Закона.</w:t>
      </w:r>
    </w:p>
    <w:p w:rsidR="00F743DF" w:rsidRDefault="003F5293">
      <w:pPr>
        <w:spacing w:after="150"/>
      </w:pPr>
      <w:r>
        <w:rPr>
          <w:color w:val="000000"/>
        </w:rPr>
        <w:lastRenderedPageBreak/>
        <w:t xml:space="preserve">На рачуну 611 – Приходи од продаје производа и услуга матичном и зависним правним лицима на </w:t>
      </w:r>
      <w:r>
        <w:rPr>
          <w:color w:val="000000"/>
        </w:rPr>
        <w:t>иностраном тржишту, исказују се приходи по основу продаје производа и услуга правним лицима на иностраном тржишту која чине групу правних лица у смислу Закона.</w:t>
      </w:r>
    </w:p>
    <w:p w:rsidR="00F743DF" w:rsidRDefault="003F5293">
      <w:pPr>
        <w:spacing w:after="150"/>
      </w:pPr>
      <w:r>
        <w:rPr>
          <w:color w:val="000000"/>
        </w:rPr>
        <w:t>На рачуну 612 – Приходи од продаје производа и услуга осталим повезаним лицима на домаћем тржишт</w:t>
      </w:r>
      <w:r>
        <w:rPr>
          <w:color w:val="000000"/>
        </w:rPr>
        <w:t>у, исказују се приходи по основу продаје производа и услуга осталим повезаним лицима на домаћем тржишту.</w:t>
      </w:r>
    </w:p>
    <w:p w:rsidR="00F743DF" w:rsidRDefault="003F5293">
      <w:pPr>
        <w:spacing w:after="150"/>
      </w:pPr>
      <w:r>
        <w:rPr>
          <w:color w:val="000000"/>
        </w:rPr>
        <w:t>На рачуну 613 – Приходи од продаје производа и услуга осталим повезаним лицима на иностраном тржишту, исказују се приходи по основу продаје производа и</w:t>
      </w:r>
      <w:r>
        <w:rPr>
          <w:color w:val="000000"/>
        </w:rPr>
        <w:t xml:space="preserve"> услуга осталим повезаним лицима на иностраном тржишту.</w:t>
      </w:r>
    </w:p>
    <w:p w:rsidR="00F743DF" w:rsidRDefault="003F5293">
      <w:pPr>
        <w:spacing w:after="150"/>
      </w:pPr>
      <w:r>
        <w:rPr>
          <w:color w:val="000000"/>
        </w:rPr>
        <w:t>На рачуну 614 – Приходи од продаје производа и услуга на домаћем тржишту, исказују се приходи од продаје производа и услуга на домаћем тржишту, осим прихода од продаје производа и услуга правним лицим</w:t>
      </w:r>
      <w:r>
        <w:rPr>
          <w:color w:val="000000"/>
        </w:rPr>
        <w:t>а која чине групу правних лица и осталим повезаним лицима.</w:t>
      </w:r>
    </w:p>
    <w:p w:rsidR="00F743DF" w:rsidRDefault="003F5293">
      <w:pPr>
        <w:spacing w:after="150"/>
      </w:pPr>
      <w:r>
        <w:rPr>
          <w:color w:val="000000"/>
        </w:rPr>
        <w:t>На рачуну 615 – Приходи од продаје производа и услуга на иностраном тржишту, исказују се приходи од продаје производа и услуга на иностраном тржишту, осим прихода од продаје производа и услуга прав</w:t>
      </w:r>
      <w:r>
        <w:rPr>
          <w:color w:val="000000"/>
        </w:rPr>
        <w:t>ним лицима која чине групу правних лица и осталим повезаним лицима.</w:t>
      </w:r>
    </w:p>
    <w:p w:rsidR="00F743DF" w:rsidRDefault="003F5293">
      <w:pPr>
        <w:spacing w:after="120"/>
        <w:jc w:val="center"/>
      </w:pPr>
      <w:r>
        <w:rPr>
          <w:color w:val="000000"/>
        </w:rPr>
        <w:t>Члан 51.</w:t>
      </w:r>
    </w:p>
    <w:p w:rsidR="00F743DF" w:rsidRDefault="003F5293">
      <w:pPr>
        <w:spacing w:after="150"/>
      </w:pPr>
      <w:r>
        <w:rPr>
          <w:color w:val="000000"/>
        </w:rPr>
        <w:t>На рачунима групе 62 – Приходи од активирања учинака и робе, исказују се приходи по основу употребе робе, производа и услуга за нематеријалну имовину, некретнине, постројења, опре</w:t>
      </w:r>
      <w:r>
        <w:rPr>
          <w:color w:val="000000"/>
        </w:rPr>
        <w:t>му, биолошка средства, материјал, сопствени транспорт набавке материјала и робе, као и за репрезентацију.</w:t>
      </w:r>
    </w:p>
    <w:p w:rsidR="00F743DF" w:rsidRDefault="003F5293">
      <w:pPr>
        <w:spacing w:after="150"/>
      </w:pPr>
      <w:r>
        <w:rPr>
          <w:color w:val="000000"/>
        </w:rPr>
        <w:t>На рачуну 620 – Приходи од активирања или потрошње робе за сопствене потребе, исказују се приходи по основу употребе робе за нематеријалну имовину, не</w:t>
      </w:r>
      <w:r>
        <w:rPr>
          <w:color w:val="000000"/>
        </w:rPr>
        <w:t>кретнине, постројења, опрему, биолошка средства, материјал и резервне делове, као и за репрезентацију.</w:t>
      </w:r>
    </w:p>
    <w:p w:rsidR="00F743DF" w:rsidRDefault="003F5293">
      <w:pPr>
        <w:spacing w:after="150"/>
      </w:pPr>
      <w:r>
        <w:rPr>
          <w:color w:val="000000"/>
        </w:rPr>
        <w:t xml:space="preserve">На рачуну 621 – Приходи од активирања или потрошње производа и услуга за сопствене потребе, исказују се приходи по основу употребе производа и услуга за </w:t>
      </w:r>
      <w:r>
        <w:rPr>
          <w:color w:val="000000"/>
        </w:rPr>
        <w:t>нематеријалну имовину, некретнине, постројења, опрему, биолошка средства, материјал и резервне делове и сопствени транспорт набавке материјала и робе, као и за репрезентацију.</w:t>
      </w:r>
    </w:p>
    <w:p w:rsidR="00F743DF" w:rsidRDefault="003F5293">
      <w:pPr>
        <w:spacing w:after="120"/>
        <w:jc w:val="center"/>
      </w:pPr>
      <w:r>
        <w:rPr>
          <w:color w:val="000000"/>
        </w:rPr>
        <w:t>Члан 52.</w:t>
      </w:r>
    </w:p>
    <w:p w:rsidR="00F743DF" w:rsidRDefault="003F5293">
      <w:pPr>
        <w:spacing w:after="150"/>
      </w:pPr>
      <w:r>
        <w:rPr>
          <w:color w:val="000000"/>
        </w:rPr>
        <w:t xml:space="preserve">На рачунима групе 63 – Промена вредности залиха учинака, исказује се </w:t>
      </w:r>
      <w:r>
        <w:rPr>
          <w:color w:val="000000"/>
        </w:rPr>
        <w:t>повећање или смањење вредности залиха недовршене производње, недовршених услуга и готових производа на крају извештајног периода у односу на почетак периода.</w:t>
      </w:r>
    </w:p>
    <w:p w:rsidR="00F743DF" w:rsidRDefault="003F5293">
      <w:pPr>
        <w:spacing w:after="150"/>
      </w:pPr>
      <w:r>
        <w:rPr>
          <w:color w:val="000000"/>
        </w:rPr>
        <w:t>На рачуну 630 – Повећање вредности залиха недовршене производње и услуга и готових производа, иска</w:t>
      </w:r>
      <w:r>
        <w:rPr>
          <w:color w:val="000000"/>
        </w:rPr>
        <w:t xml:space="preserve">зује се повећање вредности залиха недовршене производње, недовршених услуга и готових производа на крају </w:t>
      </w:r>
      <w:r>
        <w:rPr>
          <w:color w:val="000000"/>
        </w:rPr>
        <w:lastRenderedPageBreak/>
        <w:t>извештајног периода у односу на почетак периода, задужењем рачуна 110, 111 и 120.</w:t>
      </w:r>
    </w:p>
    <w:p w:rsidR="00F743DF" w:rsidRDefault="003F5293">
      <w:pPr>
        <w:spacing w:after="150"/>
      </w:pPr>
      <w:r>
        <w:rPr>
          <w:color w:val="000000"/>
        </w:rPr>
        <w:t>На рачуну 631 – Смањење вредности залиха недовршене производње и услу</w:t>
      </w:r>
      <w:r>
        <w:rPr>
          <w:color w:val="000000"/>
        </w:rPr>
        <w:t>га и готових производа, исказује се смањење вредности залиха недовршене производње, недовршених услуга и готових производа на крају извештајног периода у односу на почетак периода, одобрењем рачуна 110, 111 и 120.</w:t>
      </w:r>
    </w:p>
    <w:p w:rsidR="00F743DF" w:rsidRDefault="003F5293">
      <w:pPr>
        <w:spacing w:after="120"/>
        <w:jc w:val="center"/>
      </w:pPr>
      <w:r>
        <w:rPr>
          <w:color w:val="000000"/>
        </w:rPr>
        <w:t>Члан 53.</w:t>
      </w:r>
    </w:p>
    <w:p w:rsidR="00F743DF" w:rsidRDefault="003F5293">
      <w:pPr>
        <w:spacing w:after="150"/>
      </w:pPr>
      <w:r>
        <w:rPr>
          <w:color w:val="000000"/>
        </w:rPr>
        <w:t>На рачунима групе 64 – Приходи од</w:t>
      </w:r>
      <w:r>
        <w:rPr>
          <w:color w:val="000000"/>
        </w:rPr>
        <w:t xml:space="preserve"> премија, субвенција, дотација, донација и сл., исказују се приходи по основу потраживања од државних органа и организација од премија, субвенција, дотација, регреса, компензација и повраћаја пореских дажбина.</w:t>
      </w:r>
    </w:p>
    <w:p w:rsidR="00F743DF" w:rsidRDefault="003F5293">
      <w:pPr>
        <w:spacing w:after="150"/>
      </w:pPr>
      <w:r>
        <w:rPr>
          <w:color w:val="000000"/>
        </w:rPr>
        <w:t>На рачуну 640 – Приходи од премија, субвенција</w:t>
      </w:r>
      <w:r>
        <w:rPr>
          <w:color w:val="000000"/>
        </w:rPr>
        <w:t>, дотација, регреса, компензација и повраћаја пореских дажбина</w:t>
      </w:r>
    </w:p>
    <w:p w:rsidR="00F743DF" w:rsidRDefault="003F5293">
      <w:pPr>
        <w:spacing w:after="150"/>
      </w:pPr>
      <w:r>
        <w:rPr>
          <w:color w:val="000000"/>
        </w:rPr>
        <w:t>На рачуну 641 – Приход по основу условљених донација, исказују се укидања одложених прихода, у складу са рачуноводственом политиком.</w:t>
      </w:r>
    </w:p>
    <w:p w:rsidR="00F743DF" w:rsidRDefault="003F5293">
      <w:pPr>
        <w:spacing w:after="150"/>
      </w:pPr>
      <w:r>
        <w:rPr>
          <w:color w:val="000000"/>
        </w:rPr>
        <w:t xml:space="preserve">На рачуну 642 – Приходи од донација, дотација, субвенција и </w:t>
      </w:r>
      <w:r>
        <w:rPr>
          <w:color w:val="000000"/>
        </w:rPr>
        <w:t>сл. из републичког буџета, исказују се наведени приходи других правних лица који су остварени из републичког буџета.</w:t>
      </w:r>
    </w:p>
    <w:p w:rsidR="00F743DF" w:rsidRDefault="003F5293">
      <w:pPr>
        <w:spacing w:after="150"/>
      </w:pPr>
      <w:r>
        <w:rPr>
          <w:color w:val="000000"/>
        </w:rPr>
        <w:t xml:space="preserve">На рачуну 643 – Приходи од донација, дотација, субвенција и сл. из буџета аутономне покрајине или локалне самоуправе, исказују се наведени </w:t>
      </w:r>
      <w:r>
        <w:rPr>
          <w:color w:val="000000"/>
        </w:rPr>
        <w:t>приходи других правних лица који су остварени из буџета аутономне покрајине, односно локалне самоуправе.</w:t>
      </w:r>
    </w:p>
    <w:p w:rsidR="00F743DF" w:rsidRDefault="003F5293">
      <w:pPr>
        <w:spacing w:after="150"/>
      </w:pPr>
      <w:r>
        <w:rPr>
          <w:color w:val="000000"/>
        </w:rPr>
        <w:t>На рачуну 644 – Приходи од донација, дотација и сл. од иностраних влада и међународних организација, исказују се поменути приходи других правних лица о</w:t>
      </w:r>
      <w:r>
        <w:rPr>
          <w:color w:val="000000"/>
        </w:rPr>
        <w:t>д стране иностраних влада и међународних организација.</w:t>
      </w:r>
    </w:p>
    <w:p w:rsidR="00F743DF" w:rsidRDefault="003F5293">
      <w:pPr>
        <w:spacing w:after="150"/>
      </w:pPr>
      <w:r>
        <w:rPr>
          <w:color w:val="000000"/>
        </w:rPr>
        <w:t>На рачуну 645 – Приходи од донација, дотација и сл. од домаћих привредних друштава, предузетника и других правних лица, исказују се поменути приходи других правних лица од стране домаћих правних лица и</w:t>
      </w:r>
      <w:r>
        <w:rPr>
          <w:color w:val="000000"/>
        </w:rPr>
        <w:t xml:space="preserve"> предузетника.</w:t>
      </w:r>
    </w:p>
    <w:p w:rsidR="00F743DF" w:rsidRDefault="003F5293">
      <w:pPr>
        <w:spacing w:after="150"/>
      </w:pPr>
      <w:r>
        <w:rPr>
          <w:color w:val="000000"/>
        </w:rPr>
        <w:t>На рачуну 646 – Приходи од донација, дотација и сл. од физичких лица из земље и иностранства, исказују се поменути приходи других правних лица од стране домаћих и страних физичких лица.</w:t>
      </w:r>
    </w:p>
    <w:p w:rsidR="00F743DF" w:rsidRDefault="003F5293">
      <w:pPr>
        <w:spacing w:after="150"/>
      </w:pPr>
      <w:r>
        <w:rPr>
          <w:color w:val="000000"/>
        </w:rPr>
        <w:t>На рачуну 649 – Остали приходи од донација, дотација, с</w:t>
      </w:r>
      <w:r>
        <w:rPr>
          <w:color w:val="000000"/>
        </w:rPr>
        <w:t>убвенција и сл., исказују се остали приходи за које није предвиђен посебан рачун у оквиру рачуна групе 64.</w:t>
      </w:r>
    </w:p>
    <w:p w:rsidR="00F743DF" w:rsidRDefault="003F5293">
      <w:pPr>
        <w:spacing w:after="120"/>
        <w:jc w:val="center"/>
      </w:pPr>
      <w:r>
        <w:rPr>
          <w:color w:val="000000"/>
        </w:rPr>
        <w:t>Члан 54.</w:t>
      </w:r>
    </w:p>
    <w:p w:rsidR="00F743DF" w:rsidRDefault="003F5293">
      <w:pPr>
        <w:spacing w:after="150"/>
      </w:pPr>
      <w:r>
        <w:rPr>
          <w:color w:val="000000"/>
        </w:rPr>
        <w:lastRenderedPageBreak/>
        <w:t>На рачунима групе 65 – Други пословни приходи, исказују се приходи по основу закупнина, чланарина и чланских доприноса пословних и других уд</w:t>
      </w:r>
      <w:r>
        <w:rPr>
          <w:color w:val="000000"/>
        </w:rPr>
        <w:t>ружења, тантијема и остали пословни приходи.</w:t>
      </w:r>
    </w:p>
    <w:p w:rsidR="00F743DF" w:rsidRDefault="003F5293">
      <w:pPr>
        <w:spacing w:after="150"/>
      </w:pPr>
      <w:r>
        <w:rPr>
          <w:color w:val="000000"/>
        </w:rPr>
        <w:t>На рачуну 650 – Приходи од закупа, исказују се приходи по основу давања у закуп (оперативног лизинга) нематеријалних улагања, некретнина, постројења и опреме и биолошких средстава.</w:t>
      </w:r>
    </w:p>
    <w:p w:rsidR="00F743DF" w:rsidRDefault="003F5293">
      <w:pPr>
        <w:spacing w:after="150"/>
      </w:pPr>
      <w:r>
        <w:rPr>
          <w:color w:val="000000"/>
        </w:rPr>
        <w:t>На рачуну 651 – Приходи од чла</w:t>
      </w:r>
      <w:r>
        <w:rPr>
          <w:color w:val="000000"/>
        </w:rPr>
        <w:t>нарина, исказују се приходи од чланарине пословних и других удружења.</w:t>
      </w:r>
    </w:p>
    <w:p w:rsidR="00F743DF" w:rsidRDefault="003F5293">
      <w:pPr>
        <w:spacing w:after="150"/>
      </w:pPr>
      <w:r>
        <w:rPr>
          <w:color w:val="000000"/>
        </w:rPr>
        <w:t>На рачуну 652 – Приходи од тантијема и лиценцних накнада, исказују се приходи од накнада по основу патената, жигова, ауторских и осталих права.</w:t>
      </w:r>
    </w:p>
    <w:p w:rsidR="00F743DF" w:rsidRDefault="003F5293">
      <w:pPr>
        <w:spacing w:after="150"/>
      </w:pPr>
      <w:r>
        <w:rPr>
          <w:color w:val="000000"/>
        </w:rPr>
        <w:t>На рачуну 653 – Приходи од чланских доприн</w:t>
      </w:r>
      <w:r>
        <w:rPr>
          <w:color w:val="000000"/>
        </w:rPr>
        <w:t>оса, исказују се приходи од чланских доприноса пословних и других удружења.</w:t>
      </w:r>
    </w:p>
    <w:p w:rsidR="00F743DF" w:rsidRDefault="003F5293">
      <w:pPr>
        <w:spacing w:after="150"/>
      </w:pPr>
      <w:r>
        <w:rPr>
          <w:color w:val="000000"/>
        </w:rPr>
        <w:t>На рачуну 654 – Приходи по посебним прописима из буџета, исказују се приходи остварени из буџета у складу са износима утврђеним по посебним прописима.</w:t>
      </w:r>
    </w:p>
    <w:p w:rsidR="00F743DF" w:rsidRDefault="003F5293">
      <w:pPr>
        <w:spacing w:after="150"/>
      </w:pPr>
      <w:r>
        <w:rPr>
          <w:color w:val="000000"/>
        </w:rPr>
        <w:t>На рачуну 655 – Приходи по по</w:t>
      </w:r>
      <w:r>
        <w:rPr>
          <w:color w:val="000000"/>
        </w:rPr>
        <w:t>себним прописима из осталих извора, исказују се приходи остварени из осталих извора финансирања предвиђених посебним прописима.</w:t>
      </w:r>
    </w:p>
    <w:p w:rsidR="00F743DF" w:rsidRDefault="003F5293">
      <w:pPr>
        <w:spacing w:after="150"/>
      </w:pPr>
      <w:r>
        <w:rPr>
          <w:color w:val="000000"/>
        </w:rPr>
        <w:t xml:space="preserve">На рачуну 659 – Остали пословни приходи, исказују се остали пословни приходи за које није предвиђен посебан рачун у оквиру </w:t>
      </w:r>
      <w:r>
        <w:rPr>
          <w:color w:val="000000"/>
        </w:rPr>
        <w:t>рачуна групе 65.</w:t>
      </w:r>
    </w:p>
    <w:p w:rsidR="00F743DF" w:rsidRDefault="003F5293">
      <w:pPr>
        <w:spacing w:after="120"/>
        <w:jc w:val="center"/>
      </w:pPr>
      <w:r>
        <w:rPr>
          <w:color w:val="000000"/>
        </w:rPr>
        <w:t>Члан 55.</w:t>
      </w:r>
    </w:p>
    <w:p w:rsidR="00F743DF" w:rsidRDefault="003F5293">
      <w:pPr>
        <w:spacing w:after="150"/>
      </w:pPr>
      <w:r>
        <w:rPr>
          <w:color w:val="000000"/>
        </w:rPr>
        <w:t>На рачунима групе 66 – Финансијски приходи, исказују се приходи од камата, курсних разлика, приходи по основу ефеката валутне клаузуле, дивиденди и остали финансијски приходи.</w:t>
      </w:r>
    </w:p>
    <w:p w:rsidR="00F743DF" w:rsidRDefault="003F5293">
      <w:pPr>
        <w:spacing w:after="150"/>
      </w:pPr>
      <w:r>
        <w:rPr>
          <w:color w:val="000000"/>
        </w:rPr>
        <w:t>На рачуну 660 – Финансијски приходи од матичног и зави</w:t>
      </w:r>
      <w:r>
        <w:rPr>
          <w:color w:val="000000"/>
        </w:rPr>
        <w:t>сних правних лица, исказују се приходи од камата, позитивних курсних разлика, дивиденди и остали финансијски приходи правних лица која чине групу правних лица у смислу Закона, осим удела у добитку зависних правних лица и заједничких улагања, који се обрачу</w:t>
      </w:r>
      <w:r>
        <w:rPr>
          <w:color w:val="000000"/>
        </w:rPr>
        <w:t>нава коришћењем метода удела.</w:t>
      </w:r>
    </w:p>
    <w:p w:rsidR="00F743DF" w:rsidRDefault="003F5293">
      <w:pPr>
        <w:spacing w:after="150"/>
      </w:pPr>
      <w:r>
        <w:rPr>
          <w:color w:val="000000"/>
        </w:rPr>
        <w:t>На рачуну 661 – Финансијски приходи од осталих повезаних лица, исказују се приходи од камата, позитивних курсних разлика, дивиденди и остали финансијски приходи осталих повезаних лица.</w:t>
      </w:r>
    </w:p>
    <w:p w:rsidR="00F743DF" w:rsidRDefault="003F5293">
      <w:pPr>
        <w:spacing w:after="150"/>
      </w:pPr>
      <w:r>
        <w:rPr>
          <w:color w:val="000000"/>
        </w:rPr>
        <w:t>На рачуну 662 – Приходи од камата (од тре</w:t>
      </w:r>
      <w:r>
        <w:rPr>
          <w:color w:val="000000"/>
        </w:rPr>
        <w:t>ћих лица), исказују се приходи од камата по датим кредитима трећим лицима, по потраживањима из дужничко–поверилачких односа, затезним и другим каматама, осим камата по основу обавеза према матичном и зависним и осталим повезаним правним лицима.</w:t>
      </w:r>
    </w:p>
    <w:p w:rsidR="00F743DF" w:rsidRDefault="003F5293">
      <w:pPr>
        <w:spacing w:after="150"/>
      </w:pPr>
      <w:r>
        <w:rPr>
          <w:color w:val="000000"/>
        </w:rPr>
        <w:t xml:space="preserve">На овом </w:t>
      </w:r>
      <w:r>
        <w:rPr>
          <w:color w:val="000000"/>
        </w:rPr>
        <w:t>рачуну исказују се код даваоца лизинга приходи од камата по финансијском лизингу.</w:t>
      </w:r>
    </w:p>
    <w:p w:rsidR="00F743DF" w:rsidRDefault="003F5293">
      <w:pPr>
        <w:spacing w:after="150"/>
      </w:pPr>
      <w:r>
        <w:rPr>
          <w:color w:val="000000"/>
        </w:rPr>
        <w:lastRenderedPageBreak/>
        <w:t>На рачуну 663 – Позитивне курсне разлике (према трећим лицима), исказују се позитивне курсне разлике по основу потраживања и обавеза у обрачунском периоду, осим курсних разли</w:t>
      </w:r>
      <w:r>
        <w:rPr>
          <w:color w:val="000000"/>
        </w:rPr>
        <w:t>ка из односа према матичном и зависним и осталим повезаним правним лицима.</w:t>
      </w:r>
    </w:p>
    <w:p w:rsidR="00F743DF" w:rsidRDefault="003F5293">
      <w:pPr>
        <w:spacing w:after="150"/>
      </w:pPr>
      <w:r>
        <w:rPr>
          <w:color w:val="000000"/>
        </w:rPr>
        <w:t>На рачуну 664 – Приходи по основу ефеката валутне клаузуле (према трећим лицима), исказују се позитивни ефекти проистекли из заштите потраживања, пласмана и обавеза валутном клаузул</w:t>
      </w:r>
      <w:r>
        <w:rPr>
          <w:color w:val="000000"/>
        </w:rPr>
        <w:t>ом.</w:t>
      </w:r>
    </w:p>
    <w:p w:rsidR="00F743DF" w:rsidRDefault="003F5293">
      <w:pPr>
        <w:spacing w:after="150"/>
      </w:pPr>
      <w:r>
        <w:rPr>
          <w:color w:val="000000"/>
        </w:rPr>
        <w:t>На рачуну 665 – Приходи од учешћа у добитку придружених правних лица и заједничких подухвата, исказују се приходи од учешћа у добитку придружених правних лица и заједничких подухвата, који се обрачунавају коришћењем метода удела.</w:t>
      </w:r>
    </w:p>
    <w:p w:rsidR="00F743DF" w:rsidRDefault="003F5293">
      <w:pPr>
        <w:spacing w:after="150"/>
      </w:pPr>
      <w:r>
        <w:rPr>
          <w:color w:val="000000"/>
        </w:rPr>
        <w:t>На рачуну 669 – Остали</w:t>
      </w:r>
      <w:r>
        <w:rPr>
          <w:color w:val="000000"/>
        </w:rPr>
        <w:t xml:space="preserve"> финансијски приходи, исказују се финансијски приходи за које није прописан посебан рачун у оквиру рачуна групе 66.</w:t>
      </w:r>
    </w:p>
    <w:p w:rsidR="00F743DF" w:rsidRDefault="003F5293">
      <w:pPr>
        <w:spacing w:after="120"/>
        <w:jc w:val="center"/>
      </w:pPr>
      <w:r>
        <w:rPr>
          <w:color w:val="000000"/>
        </w:rPr>
        <w:t>Члан 56.</w:t>
      </w:r>
    </w:p>
    <w:p w:rsidR="00F743DF" w:rsidRDefault="003F5293">
      <w:pPr>
        <w:spacing w:after="150"/>
      </w:pPr>
      <w:r>
        <w:rPr>
          <w:color w:val="000000"/>
        </w:rPr>
        <w:t xml:space="preserve">На рачунима групе 67 – Остали приходи, исказују се добици по основу продаје некретнина, постројења и опреме (основних средстава) и </w:t>
      </w:r>
      <w:r>
        <w:rPr>
          <w:color w:val="000000"/>
        </w:rPr>
        <w:t xml:space="preserve">нематеријалних улагања, добици од продаје биолошких средстава, добици по основу продаје дугорочних хартија од вредности и учешћа у капиталу, добици од продаје материјала, наплаћена отписана потраживања, вишкови, приходи по основу ефеката уговорене заштите </w:t>
      </w:r>
      <w:r>
        <w:rPr>
          <w:color w:val="000000"/>
        </w:rPr>
        <w:t>од ризика, приходи од смањења обавеза, приходи од укидања дугорочних резервисања и остали непоменути приходи.</w:t>
      </w:r>
    </w:p>
    <w:p w:rsidR="00F743DF" w:rsidRDefault="003F5293">
      <w:pPr>
        <w:spacing w:after="150"/>
      </w:pPr>
      <w:r>
        <w:rPr>
          <w:color w:val="000000"/>
        </w:rPr>
        <w:t>На рачунима групе 67 исказују се такође и добици по основу продаје сталних средстава намењених продаји, у смислу МСФИ 5, исказани на рачунима груп</w:t>
      </w:r>
      <w:r>
        <w:rPr>
          <w:color w:val="000000"/>
        </w:rPr>
        <w:t>е 14, у износу већем од неотписане вредности.</w:t>
      </w:r>
    </w:p>
    <w:p w:rsidR="00F743DF" w:rsidRDefault="003F5293">
      <w:pPr>
        <w:spacing w:after="150"/>
      </w:pPr>
      <w:r>
        <w:rPr>
          <w:color w:val="000000"/>
        </w:rPr>
        <w:t>На рачуну 670 – Добици од продаје нематеријалне имовине, некретнина, постројења и опреме, исказује се приход од продаје ових облика имовине у износу већем од неотписане вредности.</w:t>
      </w:r>
    </w:p>
    <w:p w:rsidR="00F743DF" w:rsidRDefault="003F5293">
      <w:pPr>
        <w:spacing w:after="150"/>
      </w:pPr>
      <w:r>
        <w:rPr>
          <w:color w:val="000000"/>
        </w:rPr>
        <w:t>На рачуну 671 – Добици од прод</w:t>
      </w:r>
      <w:r>
        <w:rPr>
          <w:color w:val="000000"/>
        </w:rPr>
        <w:t>аје биолошких средстава, исказује се приход од продаје биолошких средстава у износу већем од неотписане вредности.</w:t>
      </w:r>
    </w:p>
    <w:p w:rsidR="00F743DF" w:rsidRDefault="003F5293">
      <w:pPr>
        <w:spacing w:after="150"/>
      </w:pPr>
      <w:r>
        <w:rPr>
          <w:color w:val="000000"/>
        </w:rPr>
        <w:t>На рачуну 672 – Добици од продаје учешћа и хартија од вредности, исказује се више остварен износ прихода од продаје учешћа и хартија од вредн</w:t>
      </w:r>
      <w:r>
        <w:rPr>
          <w:color w:val="000000"/>
        </w:rPr>
        <w:t>ости у односу на њихову књиговодствену вредност.</w:t>
      </w:r>
    </w:p>
    <w:p w:rsidR="00F743DF" w:rsidRDefault="003F5293">
      <w:pPr>
        <w:spacing w:after="150"/>
      </w:pPr>
      <w:r>
        <w:rPr>
          <w:color w:val="000000"/>
        </w:rPr>
        <w:t>На рачуну 673 – Добици од продаје материјала, исказује се више остварен износ прихода од продаје материјала у односу на његову књиговодствену вредност.</w:t>
      </w:r>
    </w:p>
    <w:p w:rsidR="00F743DF" w:rsidRDefault="003F5293">
      <w:pPr>
        <w:spacing w:after="150"/>
      </w:pPr>
      <w:r>
        <w:rPr>
          <w:color w:val="000000"/>
        </w:rPr>
        <w:t xml:space="preserve">На рачуну 674 – Вишкови, исказују се вишкови средстава </w:t>
      </w:r>
      <w:r>
        <w:rPr>
          <w:color w:val="000000"/>
        </w:rPr>
        <w:t xml:space="preserve">који се утврде на основу редовног или ванредног пописа. Вишкови учинака који се евидентирају на рачунима трошкова и учинака у класи 9, књиже се на </w:t>
      </w:r>
      <w:r>
        <w:rPr>
          <w:color w:val="000000"/>
        </w:rPr>
        <w:lastRenderedPageBreak/>
        <w:t>рачунима те класе задужењем рачуна на којима се исказују ти учинци (рачуни група 91, 95 и 96) у корист рачуна</w:t>
      </w:r>
      <w:r>
        <w:rPr>
          <w:color w:val="000000"/>
        </w:rPr>
        <w:t xml:space="preserve"> 983. У финансијском књиговодству вишкови учинака књиже се задужењем рачуна 631 у корист рачуна 674.</w:t>
      </w:r>
    </w:p>
    <w:p w:rsidR="00F743DF" w:rsidRDefault="003F5293">
      <w:pPr>
        <w:spacing w:after="150"/>
      </w:pPr>
      <w:r>
        <w:rPr>
          <w:color w:val="000000"/>
        </w:rPr>
        <w:t>На рачуну 675 – Наплаћена отписана потраживања, исказују се приходи по основу наплате директно отписаних потраживања.</w:t>
      </w:r>
    </w:p>
    <w:p w:rsidR="00F743DF" w:rsidRDefault="003F5293">
      <w:pPr>
        <w:spacing w:after="150"/>
      </w:pPr>
      <w:r>
        <w:rPr>
          <w:color w:val="000000"/>
        </w:rPr>
        <w:t>На рачуну 676 – Приходи по основу ефе</w:t>
      </w:r>
      <w:r>
        <w:rPr>
          <w:color w:val="000000"/>
        </w:rPr>
        <w:t>ката уговорене заштите од ризика који не испуњавају услове да се искажу у оквиру осталог резултата, исказује се позитиван ефекат уговорене ревалоризације или осталих облика уговорене заштите од ризика, осим ефеката по основу валутне клаузуле.</w:t>
      </w:r>
    </w:p>
    <w:p w:rsidR="00F743DF" w:rsidRDefault="003F5293">
      <w:pPr>
        <w:spacing w:after="150"/>
      </w:pPr>
      <w:r>
        <w:rPr>
          <w:color w:val="000000"/>
        </w:rPr>
        <w:t>На рачуну 677</w:t>
      </w:r>
      <w:r>
        <w:rPr>
          <w:color w:val="000000"/>
        </w:rPr>
        <w:t xml:space="preserve"> – Приходи од смањења обавеза, исказује се смањење обавеза по основу закона, ванпарничног поравнања и сл., директним отписивањем, задужењем рачуна на коме је обавеза исказана.</w:t>
      </w:r>
    </w:p>
    <w:p w:rsidR="00F743DF" w:rsidRDefault="003F5293">
      <w:pPr>
        <w:spacing w:after="150"/>
      </w:pPr>
      <w:r>
        <w:rPr>
          <w:color w:val="000000"/>
        </w:rPr>
        <w:t>На рачуну 678 – Приходи од укидања дугорочних и краткорочних резервисања, исказу</w:t>
      </w:r>
      <w:r>
        <w:rPr>
          <w:color w:val="000000"/>
        </w:rPr>
        <w:t>је се укидање неискоришћених дугорочних резервисања задужењем одговарајућих рачуна групе 40 и рачуна 467.</w:t>
      </w:r>
    </w:p>
    <w:p w:rsidR="00F743DF" w:rsidRDefault="003F5293">
      <w:pPr>
        <w:spacing w:after="150"/>
      </w:pPr>
      <w:r>
        <w:rPr>
          <w:color w:val="000000"/>
        </w:rPr>
        <w:t>На рачуну 679 – Остали непоменути приходи, исказују се остали непоменути приходи за које није прописан посебан рачун у оквиру рачуна групе 67.</w:t>
      </w:r>
    </w:p>
    <w:p w:rsidR="00F743DF" w:rsidRDefault="003F5293">
      <w:pPr>
        <w:spacing w:after="120"/>
        <w:jc w:val="center"/>
      </w:pPr>
      <w:r>
        <w:rPr>
          <w:color w:val="000000"/>
        </w:rPr>
        <w:t>Члан 57</w:t>
      </w:r>
      <w:r>
        <w:rPr>
          <w:color w:val="000000"/>
        </w:rPr>
        <w:t>.</w:t>
      </w:r>
    </w:p>
    <w:p w:rsidR="00F743DF" w:rsidRDefault="003F5293">
      <w:pPr>
        <w:spacing w:after="150"/>
      </w:pPr>
      <w:r>
        <w:rPr>
          <w:color w:val="000000"/>
        </w:rPr>
        <w:t>На рачунима групе 68 – Приходи по основу усклађивања вредности имовине, исказују се позитивни ефекти вредносних усклађивања нематеријалних улагања, некретнина, постројења, опреме и биолошких средстава, дугорочних и краткорочних финансијских пласмана, зал</w:t>
      </w:r>
      <w:r>
        <w:rPr>
          <w:color w:val="000000"/>
        </w:rPr>
        <w:t>иха, хартија од вредности које се вреднују по фер вредности кроз остали укупан резултат, потраживања, финансијских деривата и финансијских средстава у складу са рачуноводственом политиком.</w:t>
      </w:r>
    </w:p>
    <w:p w:rsidR="00F743DF" w:rsidRDefault="003F5293">
      <w:pPr>
        <w:spacing w:after="150"/>
      </w:pPr>
      <w:r>
        <w:rPr>
          <w:color w:val="000000"/>
        </w:rPr>
        <w:t>На рачунима ове групе исказује се и позитиван ефекат промене фер вр</w:t>
      </w:r>
      <w:r>
        <w:rPr>
          <w:color w:val="000000"/>
        </w:rPr>
        <w:t>едности средстава, у складу са рачуноводственом политиком.</w:t>
      </w:r>
    </w:p>
    <w:p w:rsidR="00F743DF" w:rsidRDefault="003F5293">
      <w:pPr>
        <w:spacing w:after="120"/>
        <w:jc w:val="center"/>
      </w:pPr>
      <w:r>
        <w:rPr>
          <w:color w:val="000000"/>
        </w:rPr>
        <w:t>Члан 58.</w:t>
      </w:r>
    </w:p>
    <w:p w:rsidR="00F743DF" w:rsidRDefault="003F5293">
      <w:pPr>
        <w:spacing w:after="150"/>
      </w:pPr>
      <w:r>
        <w:rPr>
          <w:color w:val="000000"/>
        </w:rPr>
        <w:t>На рачунима групе 69 – Добитак пословања које се обуставља, ефекти промене рачуноводствене политике, исправке грешака ранијих периода и пренос прихода, исказују се добици према називима ра</w:t>
      </w:r>
      <w:r>
        <w:rPr>
          <w:color w:val="000000"/>
        </w:rPr>
        <w:t>чуна ове групе и пренос укупних прихода на крају периода.</w:t>
      </w:r>
    </w:p>
    <w:p w:rsidR="00F743DF" w:rsidRDefault="003F5293">
      <w:pPr>
        <w:spacing w:after="150"/>
      </w:pPr>
      <w:r>
        <w:rPr>
          <w:color w:val="000000"/>
        </w:rPr>
        <w:t>На рачуну 690 – Добитак пословања које се обуставља, исказују се добици организационих делова за које је донета одлука о обустављању пословања.</w:t>
      </w:r>
    </w:p>
    <w:p w:rsidR="00F743DF" w:rsidRDefault="003F5293">
      <w:pPr>
        <w:spacing w:after="150"/>
      </w:pPr>
      <w:r>
        <w:rPr>
          <w:color w:val="000000"/>
        </w:rPr>
        <w:t>На рачуну 691 – Приходи од ефеката промене рачуноводст</w:t>
      </w:r>
      <w:r>
        <w:rPr>
          <w:color w:val="000000"/>
        </w:rPr>
        <w:t>вених политика, исказују се ефекти промена рачуноводствене политике који нису материјално значајни.</w:t>
      </w:r>
    </w:p>
    <w:p w:rsidR="00F743DF" w:rsidRDefault="003F5293">
      <w:pPr>
        <w:spacing w:after="150"/>
      </w:pPr>
      <w:r>
        <w:rPr>
          <w:color w:val="000000"/>
        </w:rPr>
        <w:lastRenderedPageBreak/>
        <w:t>На рачуну 692 – Приходи по основу исправки грешака из ранијих година које нису материјално значајне, исказују се ефекти исправке грешака из ранијих година к</w:t>
      </w:r>
      <w:r>
        <w:rPr>
          <w:color w:val="000000"/>
        </w:rPr>
        <w:t>оје нису материјално значајне.</w:t>
      </w:r>
    </w:p>
    <w:p w:rsidR="00F743DF" w:rsidRDefault="003F5293">
      <w:pPr>
        <w:spacing w:after="150"/>
      </w:pPr>
      <w:r>
        <w:rPr>
          <w:color w:val="000000"/>
        </w:rPr>
        <w:t xml:space="preserve">На рачуну 699 – Пренос прихода, исказује се пренос прихода задужењем овог рачуна у корист одговарајућих рачуна групе 71. На крају године врши се закључивање овог рачуна његовим одобрењем, а на терет појединих рачуна групе 60 </w:t>
      </w:r>
      <w:r>
        <w:rPr>
          <w:color w:val="000000"/>
        </w:rPr>
        <w:t>до 69, осим рачуна 699.</w:t>
      </w:r>
    </w:p>
    <w:p w:rsidR="00F743DF" w:rsidRDefault="003F5293">
      <w:pPr>
        <w:spacing w:after="120"/>
        <w:jc w:val="center"/>
      </w:pPr>
      <w:r>
        <w:rPr>
          <w:b/>
          <w:color w:val="000000"/>
        </w:rPr>
        <w:t>Класа 7: Отварање и закључак рачуна стања и успеха</w:t>
      </w:r>
    </w:p>
    <w:p w:rsidR="00F743DF" w:rsidRDefault="003F5293">
      <w:pPr>
        <w:spacing w:after="120"/>
        <w:jc w:val="center"/>
      </w:pPr>
      <w:r>
        <w:rPr>
          <w:color w:val="000000"/>
        </w:rPr>
        <w:t>Члан 59.</w:t>
      </w:r>
    </w:p>
    <w:p w:rsidR="00F743DF" w:rsidRDefault="003F5293">
      <w:pPr>
        <w:spacing w:after="150"/>
      </w:pPr>
      <w:r>
        <w:rPr>
          <w:color w:val="000000"/>
        </w:rPr>
        <w:t xml:space="preserve">На рачунима групе 70 – Отварање главне књиге, исказују се почетна стања појединих позиција активе и пасиве на почетку сваке нове пословне године или у току године при </w:t>
      </w:r>
      <w:r>
        <w:rPr>
          <w:color w:val="000000"/>
        </w:rPr>
        <w:t>отпочињању пословања новог правног лица и предузетника.</w:t>
      </w:r>
    </w:p>
    <w:p w:rsidR="00F743DF" w:rsidRDefault="003F5293">
      <w:pPr>
        <w:spacing w:after="150"/>
      </w:pPr>
      <w:r>
        <w:rPr>
          <w:color w:val="000000"/>
        </w:rPr>
        <w:t>На рачуну 700 – Отварање главне књиге финансијског књиговодства, исказују се стања почетних позиција активе и пасиве на почетку сваке нове пословне године или у току године или отпочињању пословања но</w:t>
      </w:r>
      <w:r>
        <w:rPr>
          <w:color w:val="000000"/>
        </w:rPr>
        <w:t>вог правног лица и предузетника. Отварање главне књиге врши се задужењем рачуна 700 у корист рачуна главне књиге са пасивним салдом, односно задужењем рачуна главне књиге са активним почетним салдом а одобрењем рачуна 700.</w:t>
      </w:r>
    </w:p>
    <w:p w:rsidR="00F743DF" w:rsidRDefault="003F5293">
      <w:pPr>
        <w:spacing w:after="120"/>
        <w:jc w:val="center"/>
      </w:pPr>
      <w:r>
        <w:rPr>
          <w:color w:val="000000"/>
        </w:rPr>
        <w:t>Члан 60.</w:t>
      </w:r>
    </w:p>
    <w:p w:rsidR="00F743DF" w:rsidRDefault="003F5293">
      <w:pPr>
        <w:spacing w:after="150"/>
      </w:pPr>
      <w:r>
        <w:rPr>
          <w:color w:val="000000"/>
        </w:rPr>
        <w:t>На рачунима групе 71 – З</w:t>
      </w:r>
      <w:r>
        <w:rPr>
          <w:color w:val="000000"/>
        </w:rPr>
        <w:t>акључак рачуна успеха, на датум биланса, исказује се закључак рачуна расхода и прихода.</w:t>
      </w:r>
    </w:p>
    <w:p w:rsidR="00F743DF" w:rsidRDefault="003F5293">
      <w:pPr>
        <w:spacing w:after="150"/>
      </w:pPr>
      <w:r>
        <w:rPr>
          <w:color w:val="000000"/>
        </w:rPr>
        <w:t>На рачуну 710 – Расходи и приходи, исказује се закључак рачуна расхода и прихода, осим добитака и губитака пословања које се обуставља, задужењем овог рачуна у корист р</w:t>
      </w:r>
      <w:r>
        <w:rPr>
          <w:color w:val="000000"/>
        </w:rPr>
        <w:t>ачуна 599, односно одобрењем овог рачуна на терет рачуна 699. Салдо рачуна 710 после преноса расхода и прихода преноси се на рачун 712.</w:t>
      </w:r>
    </w:p>
    <w:p w:rsidR="00F743DF" w:rsidRDefault="003F5293">
      <w:pPr>
        <w:spacing w:after="150"/>
      </w:pPr>
      <w:r>
        <w:rPr>
          <w:color w:val="000000"/>
        </w:rPr>
        <w:t>На рачуну 711 – Добитак и губитак пословања које се обуставља, исказује се закључак рачуна, задужењем овог рачуна у кори</w:t>
      </w:r>
      <w:r>
        <w:rPr>
          <w:color w:val="000000"/>
        </w:rPr>
        <w:t>ст рачуна 599, односно одобрењем овог рачуна на терет рачуна 699. Салдо рачуна 711 после преноса добитка и губитка пословања које се обуставља преноси се на рачун 712.</w:t>
      </w:r>
    </w:p>
    <w:p w:rsidR="00F743DF" w:rsidRDefault="003F5293">
      <w:pPr>
        <w:spacing w:after="150"/>
      </w:pPr>
      <w:r>
        <w:rPr>
          <w:color w:val="000000"/>
        </w:rPr>
        <w:t>На рачуну 712 – Пренос укупног резултата, исказује се пренос добитка на крају извештајно</w:t>
      </w:r>
      <w:r>
        <w:rPr>
          <w:color w:val="000000"/>
        </w:rPr>
        <w:t>г периода, задужењем овог рачуна у корист рачуна 720, односно задужењем рачуна 720 у корист овог рачуна, ако је остварен губитак.</w:t>
      </w:r>
    </w:p>
    <w:p w:rsidR="00F743DF" w:rsidRDefault="003F5293">
      <w:pPr>
        <w:spacing w:after="120"/>
        <w:jc w:val="center"/>
      </w:pPr>
      <w:r>
        <w:rPr>
          <w:color w:val="000000"/>
        </w:rPr>
        <w:t>Члан 61.</w:t>
      </w:r>
    </w:p>
    <w:p w:rsidR="00F743DF" w:rsidRDefault="003F5293">
      <w:pPr>
        <w:spacing w:after="150"/>
      </w:pPr>
      <w:r>
        <w:rPr>
          <w:color w:val="000000"/>
        </w:rPr>
        <w:lastRenderedPageBreak/>
        <w:t>На рачунима групе 72 – Рачун добитка и губитка, исказује се остварени добитак или губитак на крају извештајног период</w:t>
      </w:r>
      <w:r>
        <w:rPr>
          <w:color w:val="000000"/>
        </w:rPr>
        <w:t>а, порез на добит, лична примања послодавца и пренос добитка или губитка.</w:t>
      </w:r>
    </w:p>
    <w:p w:rsidR="00F743DF" w:rsidRDefault="003F5293">
      <w:pPr>
        <w:spacing w:after="150"/>
      </w:pPr>
      <w:r>
        <w:rPr>
          <w:color w:val="000000"/>
        </w:rPr>
        <w:t>На рачуну 720 – Добитак или губитак, исказује се остварени добитак или губитак на крају извештајног периода одобрењем или задужењем овог рачуна на терет или у корист рачуна 724.</w:t>
      </w:r>
    </w:p>
    <w:p w:rsidR="00F743DF" w:rsidRDefault="003F5293">
      <w:pPr>
        <w:spacing w:after="150"/>
      </w:pPr>
      <w:r>
        <w:rPr>
          <w:color w:val="000000"/>
        </w:rPr>
        <w:t xml:space="preserve">На </w:t>
      </w:r>
      <w:r>
        <w:rPr>
          <w:color w:val="000000"/>
        </w:rPr>
        <w:t>рачуну 721 – Порески расход периода, исказује се порески расход текућег периода обрачунат у складу са пореским прописима задужењем овог рачуна у корист рачуна 481 – Обавезе за порез из резултата.</w:t>
      </w:r>
    </w:p>
    <w:p w:rsidR="00F743DF" w:rsidRDefault="003F5293">
      <w:pPr>
        <w:spacing w:after="150"/>
      </w:pPr>
      <w:r>
        <w:rPr>
          <w:color w:val="000000"/>
        </w:rPr>
        <w:t xml:space="preserve">На рачуну 722 – Одложени порески расходи и приходи периода, </w:t>
      </w:r>
      <w:r>
        <w:rPr>
          <w:color w:val="000000"/>
        </w:rPr>
        <w:t>исказују се одложени порески расходи и приходи обрачунати у складу са рачуноводственом политиком.</w:t>
      </w:r>
    </w:p>
    <w:p w:rsidR="00F743DF" w:rsidRDefault="003F5293">
      <w:pPr>
        <w:spacing w:after="150"/>
      </w:pPr>
      <w:r>
        <w:rPr>
          <w:color w:val="000000"/>
        </w:rPr>
        <w:t>На рачуну 723 – Лична примања послодавца, исказују се исплате личних примања послодавцу у друштвима лица у току године. Ако се износ извршених исплата не може</w:t>
      </w:r>
      <w:r>
        <w:rPr>
          <w:color w:val="000000"/>
        </w:rPr>
        <w:t xml:space="preserve"> покрити из оствареног добитка, непокривени износ се преноси, на крају извештајног периода, на терет рачуна 724.</w:t>
      </w:r>
    </w:p>
    <w:p w:rsidR="00F743DF" w:rsidRDefault="003F5293">
      <w:pPr>
        <w:spacing w:after="150"/>
      </w:pPr>
      <w:r>
        <w:rPr>
          <w:color w:val="000000"/>
        </w:rPr>
        <w:t>На рачуну 724 – Пренос добитка или губитка, исказује се остварени добитак или губитак на крају извештајног периода задужењем или одобрењем овог</w:t>
      </w:r>
      <w:r>
        <w:rPr>
          <w:color w:val="000000"/>
        </w:rPr>
        <w:t xml:space="preserve"> рачуна у корист или на терет рачуна 720, 721, 722 и 723. Остварени добитак који није распоређен, на крају извештајног периода преноси се задужењем рачуна 724 у корист рачуна 341. Остварени губитак на крају извештајног периода преноси се на терет рачуна 35</w:t>
      </w:r>
      <w:r>
        <w:rPr>
          <w:color w:val="000000"/>
        </w:rPr>
        <w:t>1, у корист рачуна 724.</w:t>
      </w:r>
    </w:p>
    <w:p w:rsidR="00F743DF" w:rsidRDefault="003F5293">
      <w:pPr>
        <w:spacing w:after="150"/>
      </w:pPr>
      <w:r>
        <w:rPr>
          <w:color w:val="000000"/>
        </w:rPr>
        <w:t>У правном лицу са статусом друштва лица у наредној години остварени добитак се приписује капиталу ако је тако уговором утврђено, односно исказује као обавеза за исплату према власницима, а за износ губитка умањује се капитал по годи</w:t>
      </w:r>
      <w:r>
        <w:rPr>
          <w:color w:val="000000"/>
        </w:rPr>
        <w:t>шњем билансу.</w:t>
      </w:r>
    </w:p>
    <w:p w:rsidR="00F743DF" w:rsidRDefault="003F5293">
      <w:pPr>
        <w:spacing w:after="120"/>
        <w:jc w:val="center"/>
      </w:pPr>
      <w:r>
        <w:rPr>
          <w:color w:val="000000"/>
        </w:rPr>
        <w:t>Члан 62.</w:t>
      </w:r>
    </w:p>
    <w:p w:rsidR="00F743DF" w:rsidRDefault="003F5293">
      <w:pPr>
        <w:spacing w:after="150"/>
      </w:pPr>
      <w:r>
        <w:rPr>
          <w:color w:val="000000"/>
        </w:rPr>
        <w:t>На рачунима групе 73 – Закључак рачуна стања, на датум биланса, исказује се закључак рачуна активе и пасиве Биланса стања.</w:t>
      </w:r>
    </w:p>
    <w:p w:rsidR="00F743DF" w:rsidRDefault="003F5293">
      <w:pPr>
        <w:spacing w:after="150"/>
      </w:pPr>
      <w:r>
        <w:rPr>
          <w:color w:val="000000"/>
        </w:rPr>
        <w:t>На рачуну 730 – Изравнање рачуна стања, исказује се закључак рачуна главне књиге финансијског књиговодства зад</w:t>
      </w:r>
      <w:r>
        <w:rPr>
          <w:color w:val="000000"/>
        </w:rPr>
        <w:t>ужењем овог рачуна у корист рачуна активе, односно одобрењем овог рачуна на терет рачуна пасиве. Евидентирање на рачуну 730 врши се по појединим позицијама Биланса стања. По извршеном закључку свих рачуна главне књиге на овом рачуну збир дуговне и потражне</w:t>
      </w:r>
      <w:r>
        <w:rPr>
          <w:color w:val="000000"/>
        </w:rPr>
        <w:t xml:space="preserve"> стране је једнак.</w:t>
      </w:r>
    </w:p>
    <w:p w:rsidR="00F743DF" w:rsidRDefault="003F5293">
      <w:pPr>
        <w:spacing w:after="120"/>
        <w:jc w:val="center"/>
      </w:pPr>
      <w:r>
        <w:rPr>
          <w:color w:val="000000"/>
        </w:rPr>
        <w:t>Члан 63.</w:t>
      </w:r>
    </w:p>
    <w:p w:rsidR="00F743DF" w:rsidRDefault="003F5293">
      <w:pPr>
        <w:spacing w:after="150"/>
      </w:pPr>
      <w:r>
        <w:rPr>
          <w:color w:val="000000"/>
        </w:rPr>
        <w:t>На рачунима групе 74 – Слободна група, правна лица и предузетници могу отварати посебне основне рачуне према сопственим потребама.</w:t>
      </w:r>
    </w:p>
    <w:p w:rsidR="00F743DF" w:rsidRDefault="003F5293">
      <w:pPr>
        <w:spacing w:after="120"/>
        <w:jc w:val="center"/>
      </w:pPr>
      <w:r>
        <w:rPr>
          <w:b/>
          <w:color w:val="000000"/>
        </w:rPr>
        <w:t>Класа 8: Ванбилансна евиденција</w:t>
      </w:r>
    </w:p>
    <w:p w:rsidR="00F743DF" w:rsidRDefault="003F5293">
      <w:pPr>
        <w:spacing w:after="120"/>
        <w:jc w:val="center"/>
      </w:pPr>
      <w:r>
        <w:rPr>
          <w:color w:val="000000"/>
        </w:rPr>
        <w:lastRenderedPageBreak/>
        <w:t>Члан 64.</w:t>
      </w:r>
    </w:p>
    <w:p w:rsidR="00F743DF" w:rsidRDefault="003F5293">
      <w:pPr>
        <w:spacing w:after="150"/>
      </w:pPr>
      <w:r>
        <w:rPr>
          <w:color w:val="000000"/>
        </w:rPr>
        <w:t>На рачунима групе 88 – Ванбилансна актива, исказују се п</w:t>
      </w:r>
      <w:r>
        <w:rPr>
          <w:color w:val="000000"/>
        </w:rPr>
        <w:t xml:space="preserve">реузети производи и роба за заједничко пословање, комисиона роба, роба у консигнацији, материјал и роба примљени на обраду и дораду, средства узета у закуп по основу уговора о пословном лизингу, дата јемства, гаранције и друга права и остала средства која </w:t>
      </w:r>
      <w:r>
        <w:rPr>
          <w:color w:val="000000"/>
        </w:rPr>
        <w:t>нису у власништву правног лица и предузетника.</w:t>
      </w:r>
    </w:p>
    <w:p w:rsidR="00F743DF" w:rsidRDefault="003F5293">
      <w:pPr>
        <w:spacing w:after="150"/>
      </w:pPr>
      <w:r>
        <w:rPr>
          <w:color w:val="000000"/>
        </w:rPr>
        <w:t>На рачунима ове групе исказују се и хартије од вредности које су ван промета, авали, гаранције и друга јемства, као и имовина која се налази код других субјеката.</w:t>
      </w:r>
    </w:p>
    <w:p w:rsidR="00F743DF" w:rsidRDefault="003F5293">
      <w:pPr>
        <w:spacing w:after="120"/>
        <w:jc w:val="center"/>
      </w:pPr>
      <w:r>
        <w:rPr>
          <w:color w:val="000000"/>
        </w:rPr>
        <w:t>Члан 65.</w:t>
      </w:r>
    </w:p>
    <w:p w:rsidR="00F743DF" w:rsidRDefault="003F5293">
      <w:pPr>
        <w:spacing w:after="150"/>
      </w:pPr>
      <w:r>
        <w:rPr>
          <w:color w:val="000000"/>
        </w:rPr>
        <w:t>На рачунима групе 89 – Ванбилансна па</w:t>
      </w:r>
      <w:r>
        <w:rPr>
          <w:color w:val="000000"/>
        </w:rPr>
        <w:t>сива, исказују се обавезе по основу средстава исказаних на рачунима групе 88.</w:t>
      </w:r>
    </w:p>
    <w:p w:rsidR="00F743DF" w:rsidRDefault="003F5293">
      <w:pPr>
        <w:spacing w:after="120"/>
        <w:jc w:val="center"/>
      </w:pPr>
      <w:r>
        <w:rPr>
          <w:b/>
          <w:color w:val="000000"/>
        </w:rPr>
        <w:t>Класа 9: Обрачун трошкова и учинака</w:t>
      </w:r>
    </w:p>
    <w:p w:rsidR="00F743DF" w:rsidRDefault="003F5293">
      <w:pPr>
        <w:spacing w:after="120"/>
        <w:jc w:val="center"/>
      </w:pPr>
      <w:r>
        <w:rPr>
          <w:color w:val="000000"/>
        </w:rPr>
        <w:t>Члан 66.</w:t>
      </w:r>
    </w:p>
    <w:p w:rsidR="00F743DF" w:rsidRDefault="003F5293">
      <w:pPr>
        <w:spacing w:after="150"/>
      </w:pPr>
      <w:r>
        <w:rPr>
          <w:color w:val="000000"/>
        </w:rPr>
        <w:t>Правна лица и предузетници који обављају производну делатност у класи 9 обавезно воде основне рачуне 900, 902, групе рачуна 95 и 96 и</w:t>
      </w:r>
      <w:r>
        <w:rPr>
          <w:color w:val="000000"/>
        </w:rPr>
        <w:t xml:space="preserve"> рачуне 980, 982 и 983.</w:t>
      </w:r>
    </w:p>
    <w:p w:rsidR="00F743DF" w:rsidRDefault="003F5293">
      <w:pPr>
        <w:spacing w:after="150"/>
      </w:pPr>
      <w:r>
        <w:rPr>
          <w:color w:val="000000"/>
        </w:rPr>
        <w:t>Остале рачуне предвиђене у класи 9, лица из става 1. овог члана воде у складу са својим потребама и начином обрачуна трошкова и учинака.</w:t>
      </w:r>
    </w:p>
    <w:p w:rsidR="00F743DF" w:rsidRDefault="003F5293">
      <w:pPr>
        <w:spacing w:after="150"/>
      </w:pPr>
      <w:r>
        <w:rPr>
          <w:color w:val="000000"/>
        </w:rPr>
        <w:t>Правна лица и предузетници који не обављају производну делатност нису обавезни да воде евиденци</w:t>
      </w:r>
      <w:r>
        <w:rPr>
          <w:color w:val="000000"/>
        </w:rPr>
        <w:t>ју у оквиру рачуна класе 9.</w:t>
      </w:r>
    </w:p>
    <w:p w:rsidR="00F743DF" w:rsidRDefault="003F5293">
      <w:pPr>
        <w:spacing w:after="120"/>
        <w:jc w:val="center"/>
      </w:pPr>
      <w:r>
        <w:rPr>
          <w:color w:val="000000"/>
        </w:rPr>
        <w:t>Члан 67.</w:t>
      </w:r>
    </w:p>
    <w:p w:rsidR="00F743DF" w:rsidRDefault="003F5293">
      <w:pPr>
        <w:spacing w:after="150"/>
      </w:pPr>
      <w:r>
        <w:rPr>
          <w:color w:val="000000"/>
        </w:rPr>
        <w:t>На рачунима групе 90 – Рачуни односа с финансијским књиговодством, исказује се преузимање залиха, преузимање набавке материјала и робе, преузимање трошкова и преузимање прихода.</w:t>
      </w:r>
    </w:p>
    <w:p w:rsidR="00F743DF" w:rsidRDefault="003F5293">
      <w:pPr>
        <w:spacing w:after="150"/>
      </w:pPr>
      <w:r>
        <w:rPr>
          <w:color w:val="000000"/>
        </w:rPr>
        <w:t>На рачуну 900 – Рачун за преузимање залих</w:t>
      </w:r>
      <w:r>
        <w:rPr>
          <w:color w:val="000000"/>
        </w:rPr>
        <w:t>а, на почетку пословне године, исказује се преузимање залиха материјала, недовршене производње, готових производа и робе задужењем рачуна групе 91, 95 и 96 у корист овог рачуна. Преузете залихе на овом рачуну исказују се у износу који је исказан у финансиј</w:t>
      </w:r>
      <w:r>
        <w:rPr>
          <w:color w:val="000000"/>
        </w:rPr>
        <w:t>ском књиговодству на рачунима групе 10, 11, 12 и 13.</w:t>
      </w:r>
    </w:p>
    <w:p w:rsidR="00F743DF" w:rsidRDefault="003F5293">
      <w:pPr>
        <w:spacing w:after="150"/>
      </w:pPr>
      <w:r>
        <w:rPr>
          <w:color w:val="000000"/>
        </w:rPr>
        <w:t>На рачуну 901 – Рачун за преузимање набавке материјала и робе, исказује се набавка материјала и робе када се стање, набавка, трошење и продаја тих залиха води на рачунима 910, 911 и 912 у оквиру класе 9.</w:t>
      </w:r>
      <w:r>
        <w:rPr>
          <w:color w:val="000000"/>
        </w:rPr>
        <w:t xml:space="preserve"> За преузету набавку задужују се рачуни 910, 911 и 912 у корист рачуна 901.</w:t>
      </w:r>
    </w:p>
    <w:p w:rsidR="00F743DF" w:rsidRDefault="003F5293">
      <w:pPr>
        <w:spacing w:after="150"/>
      </w:pPr>
      <w:r>
        <w:rPr>
          <w:color w:val="000000"/>
        </w:rPr>
        <w:t>На рачуну 902 – Рачун за преузимање трошкова, исказују се трошкови који су у финансијском књиговодству евидентирани на рачунима групе 51 до 55, као и трошкови финансирања који се з</w:t>
      </w:r>
      <w:r>
        <w:rPr>
          <w:color w:val="000000"/>
        </w:rPr>
        <w:t xml:space="preserve">адужењем одговарајућих рачуна група 92, 93 и 94, ако се трошкови воде по местима трошкова, а на терет </w:t>
      </w:r>
      <w:r>
        <w:rPr>
          <w:color w:val="000000"/>
        </w:rPr>
        <w:lastRenderedPageBreak/>
        <w:t>рачуна групе 95 и рачуна 982, ако се трошкови не воде по местима трошкова.</w:t>
      </w:r>
    </w:p>
    <w:p w:rsidR="00F743DF" w:rsidRDefault="003F5293">
      <w:pPr>
        <w:spacing w:after="150"/>
      </w:pPr>
      <w:r>
        <w:rPr>
          <w:color w:val="000000"/>
        </w:rPr>
        <w:t>На рачуну 902 не евидентира се преузимање трошкова материјала када се евиденциј</w:t>
      </w:r>
      <w:r>
        <w:rPr>
          <w:color w:val="000000"/>
        </w:rPr>
        <w:t>а о стању, набавци и трошењу материјала води на рачуну 910, јер се у том случају трошење материјала евидентира на потражној страни рачуна 910, уз задужење одговарајућих рачуна места трошкова и носилаца (рачуни група 92, 93, 94 и 95), односно на терет рачун</w:t>
      </w:r>
      <w:r>
        <w:rPr>
          <w:color w:val="000000"/>
        </w:rPr>
        <w:t>а групе 95 и рачуна 982, ако се трошкови материјала не воде по местима трошкова.</w:t>
      </w:r>
    </w:p>
    <w:p w:rsidR="00F743DF" w:rsidRDefault="003F5293">
      <w:pPr>
        <w:spacing w:after="150"/>
      </w:pPr>
      <w:r>
        <w:rPr>
          <w:color w:val="000000"/>
        </w:rPr>
        <w:t xml:space="preserve">На рачуну 903 – Рачун за преузимање вредности залиха пољопривредних производа који се одмеравају по фер вредности, исказују се пољопривредни производи који се на дан убирања, </w:t>
      </w:r>
      <w:r>
        <w:rPr>
          <w:color w:val="000000"/>
        </w:rPr>
        <w:t>односно жетве одмеравају се по фер вредности умањеној за трошкове продаје.</w:t>
      </w:r>
    </w:p>
    <w:p w:rsidR="00F743DF" w:rsidRDefault="003F5293">
      <w:pPr>
        <w:spacing w:after="150"/>
      </w:pPr>
      <w:r>
        <w:rPr>
          <w:color w:val="000000"/>
        </w:rPr>
        <w:t>На рачуну 904 – Рачун за преузимање прихода, исказује се преузимање пословних прихода који су евидентирани у финансијском књиговодству, а који се у посебном књиговодству обрачуна тр</w:t>
      </w:r>
      <w:r>
        <w:rPr>
          <w:color w:val="000000"/>
        </w:rPr>
        <w:t>ошкова и учинака евидентирају у корист рачуна 986, 987, 988 и 989.</w:t>
      </w:r>
    </w:p>
    <w:p w:rsidR="00F743DF" w:rsidRDefault="003F5293">
      <w:pPr>
        <w:spacing w:after="120"/>
        <w:jc w:val="center"/>
      </w:pPr>
      <w:r>
        <w:rPr>
          <w:color w:val="000000"/>
        </w:rPr>
        <w:t>Члан 68.</w:t>
      </w:r>
    </w:p>
    <w:p w:rsidR="00F743DF" w:rsidRDefault="003F5293">
      <w:pPr>
        <w:spacing w:after="150"/>
      </w:pPr>
      <w:r>
        <w:rPr>
          <w:color w:val="000000"/>
        </w:rPr>
        <w:t>На рачунима групе 91 – Материјал и роба, исказују се залихе материјала, робе и производа и робе у продавницама произвођача, када се евиденција о стању, набавци, трошењу и продаји т</w:t>
      </w:r>
      <w:r>
        <w:rPr>
          <w:color w:val="000000"/>
        </w:rPr>
        <w:t>их залиха води на рачунима ове групе у оквиру посебног књиговодства обрачуна трошкова и учинака.</w:t>
      </w:r>
    </w:p>
    <w:p w:rsidR="00F743DF" w:rsidRDefault="003F5293">
      <w:pPr>
        <w:spacing w:after="150"/>
      </w:pPr>
      <w:r>
        <w:rPr>
          <w:color w:val="000000"/>
        </w:rPr>
        <w:t>Када се евиденција о стању, набавци, трошењу и продаји залиха материјала и робе води у финансијском књиговодству на рачунима група 10 и 13, на рачунима групе 9</w:t>
      </w:r>
      <w:r>
        <w:rPr>
          <w:color w:val="000000"/>
        </w:rPr>
        <w:t>1 не врши се евидентирање.</w:t>
      </w:r>
    </w:p>
    <w:p w:rsidR="00F743DF" w:rsidRDefault="003F5293">
      <w:pPr>
        <w:spacing w:after="150"/>
      </w:pPr>
      <w:r>
        <w:rPr>
          <w:color w:val="000000"/>
        </w:rPr>
        <w:t>На рачуну 910 – Материјал, односно на посебним аналитичким рачунима у оквиру овог рачуна исказује се евиденција о стању, набавци и трошењу залиха сировина, основног и помоћног материјала, осталог материјала, горива и мазива, алат</w:t>
      </w:r>
      <w:r>
        <w:rPr>
          <w:color w:val="000000"/>
        </w:rPr>
        <w:t>а и инвентара који се у целини отписују у обрачунском периоду (као што су ситан инвентар, ауто–гуме и амбалажа, ако се у целини отписују у обрачунском периоду). На посебним аналитичким рачунима у оквиру овог рачуна воде се одступања од планских набавних це</w:t>
      </w:r>
      <w:r>
        <w:rPr>
          <w:color w:val="000000"/>
        </w:rPr>
        <w:t>на, исправка вредности и ревалоризација залиха. Преузимање почетног стања материјала евидентира се задужењем рачуна 910 у корист рачуна 900, а набавка у корист рачуна 901.</w:t>
      </w:r>
    </w:p>
    <w:p w:rsidR="00F743DF" w:rsidRDefault="003F5293">
      <w:pPr>
        <w:spacing w:after="150"/>
      </w:pPr>
      <w:r>
        <w:rPr>
          <w:color w:val="000000"/>
        </w:rPr>
        <w:t>Ако се подаци о стању, набавци и трошењу материјала воде на рачуну 910, набавка мате</w:t>
      </w:r>
      <w:r>
        <w:rPr>
          <w:color w:val="000000"/>
        </w:rPr>
        <w:t>ријала у финансијском књиговодству евидентира се задужењем рачуна 510, у корист одговарајућег рачуна групе 43. У том случају, на основу извештаја из обрачуна трошкова и учинака (погонског обрачуна) о промени стања залиха на датум биланса, у финансијском књ</w:t>
      </w:r>
      <w:r>
        <w:rPr>
          <w:color w:val="000000"/>
        </w:rPr>
        <w:t>иговодству ова промена евидентира се на рачунима групе 10 и рачуну 510.</w:t>
      </w:r>
    </w:p>
    <w:p w:rsidR="00F743DF" w:rsidRDefault="003F5293">
      <w:pPr>
        <w:spacing w:after="150"/>
      </w:pPr>
      <w:r>
        <w:rPr>
          <w:color w:val="000000"/>
        </w:rPr>
        <w:lastRenderedPageBreak/>
        <w:t xml:space="preserve">Утрошени материјал евидентира се задужењем рачуна групе 92, 93, 94 и 95, а за продат материјал задужењем рачуна 991, за мањкове рачуна 992, за отписе рачуна 993, а све у корист рачуна </w:t>
      </w:r>
      <w:r>
        <w:rPr>
          <w:color w:val="000000"/>
        </w:rPr>
        <w:t>910. За вишкове материјала задужује се рачун 910, а одобрава 994.</w:t>
      </w:r>
    </w:p>
    <w:p w:rsidR="00F743DF" w:rsidRDefault="003F5293">
      <w:pPr>
        <w:spacing w:after="150"/>
      </w:pPr>
      <w:r>
        <w:rPr>
          <w:color w:val="000000"/>
        </w:rPr>
        <w:t>За излаз материјала врши се евидентирање и у класи 5, задужењем рачуна 511, 512, 513, 514, 515, 573, 575, 576, а у корист рачуна 510, а за вишкове задужењем рачуна 510 у корист рачуна 674.</w:t>
      </w:r>
    </w:p>
    <w:p w:rsidR="00F743DF" w:rsidRDefault="003F5293">
      <w:pPr>
        <w:spacing w:after="150"/>
      </w:pPr>
      <w:r>
        <w:rPr>
          <w:color w:val="000000"/>
        </w:rPr>
        <w:t>Н</w:t>
      </w:r>
      <w:r>
        <w:rPr>
          <w:color w:val="000000"/>
        </w:rPr>
        <w:t>а рачуну 911 – Роба, на посебним аналитичким рачунима, исказује се вредност залиха робе у складишту и стоваришту на велико, у продавницама и другим малопродајним објектима, у обради, доради и манипулацији, као и укалкулисани ПДВ и разлика у цени робе.</w:t>
      </w:r>
    </w:p>
    <w:p w:rsidR="00F743DF" w:rsidRDefault="003F5293">
      <w:pPr>
        <w:spacing w:after="150"/>
      </w:pPr>
      <w:r>
        <w:rPr>
          <w:color w:val="000000"/>
        </w:rPr>
        <w:t>Преу</w:t>
      </w:r>
      <w:r>
        <w:rPr>
          <w:color w:val="000000"/>
        </w:rPr>
        <w:t>зимање почетног стања робе евидентира се задужењем рачуна 911 у корист рачуна 900, а набавка у корист рачуна 901. Продаја робе евидентира се задужењем рачуна 981, у корист рачуна 911.</w:t>
      </w:r>
    </w:p>
    <w:p w:rsidR="00F743DF" w:rsidRDefault="003F5293">
      <w:pPr>
        <w:spacing w:after="150"/>
      </w:pPr>
      <w:r>
        <w:rPr>
          <w:color w:val="000000"/>
        </w:rPr>
        <w:t>Ако правно лице и предузетник одлучи да стање, набавку и продају робе во</w:t>
      </w:r>
      <w:r>
        <w:rPr>
          <w:color w:val="000000"/>
        </w:rPr>
        <w:t>ди на рачуну 911, у оквиру класе 9, на рачунима групе 13, води се само почетно стање залиха робе и промене вредности тих залиха на датум биланса.</w:t>
      </w:r>
    </w:p>
    <w:p w:rsidR="00F743DF" w:rsidRDefault="003F5293">
      <w:pPr>
        <w:spacing w:after="150"/>
      </w:pPr>
      <w:r>
        <w:rPr>
          <w:color w:val="000000"/>
        </w:rPr>
        <w:t>Ако се подаци о стању, набавци и продаји робе воде на рачуну 911, набавка робе у финансијском књиговодству еви</w:t>
      </w:r>
      <w:r>
        <w:rPr>
          <w:color w:val="000000"/>
        </w:rPr>
        <w:t>дентира се задужењем рачуна 500, у корист одговарајућег рачуна групе 43. У том случају, на основу извештаја из обрачуна трошкова и учинака (погонског обрачуна) о промени стања залиха на датум биланса у финансијском књиговодству та промена евидентира се зад</w:t>
      </w:r>
      <w:r>
        <w:rPr>
          <w:color w:val="000000"/>
        </w:rPr>
        <w:t>ужењем или одобрењем рачуна групе 13 и обрнутим евидентирањем на рачуну 500.</w:t>
      </w:r>
    </w:p>
    <w:p w:rsidR="00F743DF" w:rsidRDefault="003F5293">
      <w:pPr>
        <w:spacing w:after="150"/>
      </w:pPr>
      <w:r>
        <w:rPr>
          <w:color w:val="000000"/>
        </w:rPr>
        <w:t>На рачуну 912 – Производи и роба у продавницама произвођача, на посебним аналитичким рачунима, исказује се вредност залиха производа и робе у продавницама и другим малопродајним о</w:t>
      </w:r>
      <w:r>
        <w:rPr>
          <w:color w:val="000000"/>
        </w:rPr>
        <w:t>бјектима произвођачких правних лица и предузетника, као и укалкулисани ПДВ и разлика у цени робе.</w:t>
      </w:r>
    </w:p>
    <w:p w:rsidR="00F743DF" w:rsidRDefault="003F5293">
      <w:pPr>
        <w:spacing w:after="150"/>
      </w:pPr>
      <w:r>
        <w:rPr>
          <w:color w:val="000000"/>
        </w:rPr>
        <w:t>Правна лица и предузетници који обављају производну делатност која на рачуну 912, воде евиденцију о стању, улазу, набавци и продаји залиха производа и робе, н</w:t>
      </w:r>
      <w:r>
        <w:rPr>
          <w:color w:val="000000"/>
        </w:rPr>
        <w:t>а рачунима групе 13, воде евиденцију о почетном стању залиха робе и промене вредности на датум биланса.</w:t>
      </w:r>
    </w:p>
    <w:p w:rsidR="00F743DF" w:rsidRDefault="003F5293">
      <w:pPr>
        <w:spacing w:after="150"/>
      </w:pPr>
      <w:r>
        <w:rPr>
          <w:color w:val="000000"/>
        </w:rPr>
        <w:t>Изузетно од става 12. овог члана, правна лица и предузетници који обављају производну делатност и која врше продају производа и робе у сопственим малопр</w:t>
      </w:r>
      <w:r>
        <w:rPr>
          <w:color w:val="000000"/>
        </w:rPr>
        <w:t>одајним објектима, могу вршити пренос залиха сопствених производа на рачун 134, задужењем тог рачуна у корист рачуна 621. На рачунима класе 9, тај пренос евидентира се задужењем рачуна 980, у корист рачуна групе 96. У том случају, на крају године залихе го</w:t>
      </w:r>
      <w:r>
        <w:rPr>
          <w:color w:val="000000"/>
        </w:rPr>
        <w:t xml:space="preserve">тових </w:t>
      </w:r>
      <w:r>
        <w:rPr>
          <w:color w:val="000000"/>
        </w:rPr>
        <w:lastRenderedPageBreak/>
        <w:t>производа које су пренете на робу своде се на цену коштања или нето продајну цену ако је нижа у складу са рачуноводственом политиком.</w:t>
      </w:r>
    </w:p>
    <w:p w:rsidR="00F743DF" w:rsidRDefault="003F5293">
      <w:pPr>
        <w:spacing w:after="150"/>
      </w:pPr>
      <w:r>
        <w:rPr>
          <w:color w:val="000000"/>
        </w:rPr>
        <w:t>Преузимање почетног стања производа и робе евидентира се задужењем рачуна 912, у корист рачуна 900. Набавке робе у т</w:t>
      </w:r>
      <w:r>
        <w:rPr>
          <w:color w:val="000000"/>
        </w:rPr>
        <w:t>оку периода евидентирају се задужењем рачуна 912, у корист рачуна 901. Пријем сопствених производа у продавницу у току периода евидентира се задужењем рачуна 912, у корист рачуна групе 96.</w:t>
      </w:r>
    </w:p>
    <w:p w:rsidR="00F743DF" w:rsidRDefault="003F5293">
      <w:pPr>
        <w:spacing w:after="150"/>
      </w:pPr>
      <w:r>
        <w:rPr>
          <w:color w:val="000000"/>
        </w:rPr>
        <w:t>Продаја производа и робе из сопствених продавница евидентира се зад</w:t>
      </w:r>
      <w:r>
        <w:rPr>
          <w:color w:val="000000"/>
        </w:rPr>
        <w:t>ужењем рачуна 981 и рачуна 980, у корист рачуна 912.</w:t>
      </w:r>
    </w:p>
    <w:p w:rsidR="00F743DF" w:rsidRDefault="003F5293">
      <w:pPr>
        <w:spacing w:after="120"/>
        <w:jc w:val="center"/>
      </w:pPr>
      <w:r>
        <w:rPr>
          <w:color w:val="000000"/>
        </w:rPr>
        <w:t>Члан 69.</w:t>
      </w:r>
    </w:p>
    <w:p w:rsidR="00F743DF" w:rsidRDefault="003F5293">
      <w:pPr>
        <w:spacing w:after="150"/>
      </w:pPr>
      <w:r>
        <w:rPr>
          <w:color w:val="000000"/>
        </w:rPr>
        <w:t xml:space="preserve">На рачунима групе 92 – Рачуни места трошкова набавке, техничке управе и помоћних делатности, односно на посебним основним рачунима које правно лице и предузетник отвори у оквиру рачуна ове </w:t>
      </w:r>
      <w:r>
        <w:rPr>
          <w:color w:val="000000"/>
        </w:rPr>
        <w:t>групе, после евидентирања у финансијском књиговодству, исказују се одговарајући трошкови у корист рачуна 902, односно у корист рачуна 910. када се залихе материјала воде на овом рачуну.</w:t>
      </w:r>
    </w:p>
    <w:p w:rsidR="00F743DF" w:rsidRDefault="003F5293">
      <w:pPr>
        <w:spacing w:after="120"/>
        <w:jc w:val="center"/>
      </w:pPr>
      <w:r>
        <w:rPr>
          <w:color w:val="000000"/>
        </w:rPr>
        <w:t>Члан 70.</w:t>
      </w:r>
    </w:p>
    <w:p w:rsidR="00F743DF" w:rsidRDefault="003F5293">
      <w:pPr>
        <w:spacing w:after="150"/>
      </w:pPr>
      <w:r>
        <w:rPr>
          <w:color w:val="000000"/>
        </w:rPr>
        <w:t>На рачунима групе 93 – Рачуни главних производних места трошк</w:t>
      </w:r>
      <w:r>
        <w:rPr>
          <w:color w:val="000000"/>
        </w:rPr>
        <w:t>ова, односно на посебним основним рачунима које правно лице и предузетник отвори у оквиру рачуна ове групе, после евидентирања у финансијском књиговодству, исказују се одговарајући трошкови у корист рачуна 902, односно у корист рачуна 910, када се залихе м</w:t>
      </w:r>
      <w:r>
        <w:rPr>
          <w:color w:val="000000"/>
        </w:rPr>
        <w:t>атеријала воде на овом рачуну.</w:t>
      </w:r>
    </w:p>
    <w:p w:rsidR="00F743DF" w:rsidRDefault="003F5293">
      <w:pPr>
        <w:spacing w:after="120"/>
        <w:jc w:val="center"/>
      </w:pPr>
      <w:r>
        <w:rPr>
          <w:color w:val="000000"/>
        </w:rPr>
        <w:t>Члан 71.</w:t>
      </w:r>
    </w:p>
    <w:p w:rsidR="00F743DF" w:rsidRDefault="003F5293">
      <w:pPr>
        <w:spacing w:after="150"/>
      </w:pPr>
      <w:r>
        <w:rPr>
          <w:color w:val="000000"/>
        </w:rPr>
        <w:t>На рачунима групе 94 – Рачуни места трошкова управе, продаје и сличних активности, односно на посебним основним рачунима које правно лице и предузетник отвори у оквиру рачуна ове групе, после евидентирања у финансијс</w:t>
      </w:r>
      <w:r>
        <w:rPr>
          <w:color w:val="000000"/>
        </w:rPr>
        <w:t>ком књиговодству, исказују се одговарајући трошкови у корист рачуна 902, односно у корист рачуна 910, када се залихе материјала воде на овом рачуну.</w:t>
      </w:r>
    </w:p>
    <w:p w:rsidR="00F743DF" w:rsidRDefault="003F5293">
      <w:pPr>
        <w:spacing w:after="120"/>
        <w:jc w:val="center"/>
      </w:pPr>
      <w:r>
        <w:rPr>
          <w:color w:val="000000"/>
        </w:rPr>
        <w:t>Члан 72.</w:t>
      </w:r>
    </w:p>
    <w:p w:rsidR="00F743DF" w:rsidRDefault="003F5293">
      <w:pPr>
        <w:spacing w:after="150"/>
      </w:pPr>
      <w:r>
        <w:rPr>
          <w:color w:val="000000"/>
        </w:rPr>
        <w:t>На рачунима групе 95 – Носиоци трошкова, исказују се почетно стање носиоца трошкова, директни трош</w:t>
      </w:r>
      <w:r>
        <w:rPr>
          <w:color w:val="000000"/>
        </w:rPr>
        <w:t>кови који се на основу документације могу повезати за поједине учинке и индиректни трошкови који се на основу одговарајућих кључева за расподелу алоцирају на учинке.</w:t>
      </w:r>
    </w:p>
    <w:p w:rsidR="00F743DF" w:rsidRDefault="003F5293">
      <w:pPr>
        <w:spacing w:after="150"/>
      </w:pPr>
      <w:r>
        <w:rPr>
          <w:color w:val="000000"/>
        </w:rPr>
        <w:t>Преузимање почетног стања носиоца трошкова евидентира се задужењем рачуна 950 до 956 у кор</w:t>
      </w:r>
      <w:r>
        <w:rPr>
          <w:color w:val="000000"/>
        </w:rPr>
        <w:t>ист рачуна 900.</w:t>
      </w:r>
    </w:p>
    <w:p w:rsidR="00F743DF" w:rsidRDefault="003F5293">
      <w:pPr>
        <w:spacing w:after="150"/>
      </w:pPr>
      <w:r>
        <w:rPr>
          <w:color w:val="000000"/>
        </w:rPr>
        <w:t>На рачуну 950 до 956 – Носиоци трошкова, исказују се директни и индиректни трошкови задужењем појединих рачуна носилаца трошкова у корист рачуна 902 и 910, односно у корист рачуна групе 93.</w:t>
      </w:r>
    </w:p>
    <w:p w:rsidR="00F743DF" w:rsidRDefault="003F5293">
      <w:pPr>
        <w:spacing w:after="150"/>
      </w:pPr>
      <w:r>
        <w:rPr>
          <w:color w:val="000000"/>
        </w:rPr>
        <w:lastRenderedPageBreak/>
        <w:t>На рачуну 957 – Недовршени пољопривредни производи</w:t>
      </w:r>
      <w:r>
        <w:rPr>
          <w:color w:val="000000"/>
        </w:rPr>
        <w:t xml:space="preserve"> који се одмеравају по фер вредности, исказују се неубрани производи од биолошких средстава правног лица који се поуздано могу одмерити по фер вредности умањеној за трошкове продаје у моменту убирања.</w:t>
      </w:r>
    </w:p>
    <w:p w:rsidR="00F743DF" w:rsidRDefault="003F5293">
      <w:pPr>
        <w:spacing w:after="150"/>
      </w:pPr>
      <w:r>
        <w:rPr>
          <w:color w:val="000000"/>
        </w:rPr>
        <w:t>На рачуну 958 – Полупроизводи сопствене производње, иск</w:t>
      </w:r>
      <w:r>
        <w:rPr>
          <w:color w:val="000000"/>
        </w:rPr>
        <w:t>азују се полупроизводи по цени коштања задужењем појединих рачуна полупроизвода сопствене производње у корист рачуна 950 до 957. Утрошак полупроизвода исказује се одобрењем рачуна 958 на терет рачуна групе 93 или на рачунима 950 до 957.</w:t>
      </w:r>
    </w:p>
    <w:p w:rsidR="00F743DF" w:rsidRDefault="003F5293">
      <w:pPr>
        <w:spacing w:after="150"/>
      </w:pPr>
      <w:r>
        <w:rPr>
          <w:color w:val="000000"/>
        </w:rPr>
        <w:t>На рачуну 959 – Одс</w:t>
      </w:r>
      <w:r>
        <w:rPr>
          <w:color w:val="000000"/>
        </w:rPr>
        <w:t>тупања у трошковима носилаца трошкова, исказује се разлика између цена по којима се воде залихе недовршених учинака и цена коштања тих залиха.</w:t>
      </w:r>
    </w:p>
    <w:p w:rsidR="00F743DF" w:rsidRDefault="003F5293">
      <w:pPr>
        <w:spacing w:after="120"/>
        <w:jc w:val="center"/>
      </w:pPr>
      <w:r>
        <w:rPr>
          <w:color w:val="000000"/>
        </w:rPr>
        <w:t>Члан 73.</w:t>
      </w:r>
    </w:p>
    <w:p w:rsidR="00F743DF" w:rsidRDefault="003F5293">
      <w:pPr>
        <w:spacing w:after="150"/>
      </w:pPr>
      <w:r>
        <w:rPr>
          <w:color w:val="000000"/>
        </w:rPr>
        <w:t>На рачунима групе 96 – Готови производи, исказују се готови производи по цени коштања и одступања у трош</w:t>
      </w:r>
      <w:r>
        <w:rPr>
          <w:color w:val="000000"/>
        </w:rPr>
        <w:t>ковима готових производа.</w:t>
      </w:r>
    </w:p>
    <w:p w:rsidR="00F743DF" w:rsidRDefault="003F5293">
      <w:pPr>
        <w:spacing w:after="150"/>
      </w:pPr>
      <w:r>
        <w:rPr>
          <w:color w:val="000000"/>
        </w:rPr>
        <w:t>Преузимање почетног стања готових производа евидентира се задужењем рачуна 960 до 968, а у корист рачуна 900.</w:t>
      </w:r>
    </w:p>
    <w:p w:rsidR="00F743DF" w:rsidRDefault="003F5293">
      <w:pPr>
        <w:spacing w:after="150"/>
      </w:pPr>
      <w:r>
        <w:rPr>
          <w:color w:val="000000"/>
        </w:rPr>
        <w:t>На рачуну 960 до 967 – Готови производи, исказују се готови производи по цени коштања задужењем појединих рачуна готових</w:t>
      </w:r>
      <w:r>
        <w:rPr>
          <w:color w:val="000000"/>
        </w:rPr>
        <w:t xml:space="preserve"> производа у корист рачуна групе 95.</w:t>
      </w:r>
    </w:p>
    <w:p w:rsidR="00F743DF" w:rsidRDefault="003F5293">
      <w:pPr>
        <w:spacing w:after="150"/>
      </w:pPr>
      <w:r>
        <w:rPr>
          <w:color w:val="000000"/>
        </w:rPr>
        <w:t>На рачуну 968 – Готови пољопривредни производи који се одмеравају по фер вредности, исказују се убрани производи од биолошких средстава правног лица који се одмеравају по фер вредности умањеној за трошкове продаје у мом</w:t>
      </w:r>
      <w:r>
        <w:rPr>
          <w:color w:val="000000"/>
        </w:rPr>
        <w:t>енту убирања.</w:t>
      </w:r>
    </w:p>
    <w:p w:rsidR="00F743DF" w:rsidRDefault="003F5293">
      <w:pPr>
        <w:spacing w:after="150"/>
      </w:pPr>
      <w:r>
        <w:rPr>
          <w:color w:val="000000"/>
        </w:rPr>
        <w:t>На рачуну 969 – Одступања у трошковима готових производа, исказује се разлика између цена по којима се воде залихе учинака готових производа и цена коштања тих залиха.</w:t>
      </w:r>
    </w:p>
    <w:p w:rsidR="00F743DF" w:rsidRDefault="003F5293">
      <w:pPr>
        <w:spacing w:after="120"/>
        <w:jc w:val="center"/>
      </w:pPr>
      <w:r>
        <w:rPr>
          <w:color w:val="000000"/>
        </w:rPr>
        <w:t>Члан 74.</w:t>
      </w:r>
    </w:p>
    <w:p w:rsidR="00F743DF" w:rsidRDefault="003F5293">
      <w:pPr>
        <w:spacing w:after="150"/>
      </w:pPr>
      <w:r>
        <w:rPr>
          <w:color w:val="000000"/>
        </w:rPr>
        <w:t>На рачунима групе 97 – Слободна група, правна лица и предузетници</w:t>
      </w:r>
      <w:r>
        <w:rPr>
          <w:color w:val="000000"/>
        </w:rPr>
        <w:t xml:space="preserve"> могу отварати посебне основне рачуне према сопственим потребама.</w:t>
      </w:r>
    </w:p>
    <w:p w:rsidR="00F743DF" w:rsidRDefault="003F5293">
      <w:pPr>
        <w:spacing w:after="120"/>
        <w:jc w:val="center"/>
      </w:pPr>
      <w:r>
        <w:rPr>
          <w:color w:val="000000"/>
        </w:rPr>
        <w:t>Члан 75.</w:t>
      </w:r>
    </w:p>
    <w:p w:rsidR="00F743DF" w:rsidRDefault="003F5293">
      <w:pPr>
        <w:spacing w:after="150"/>
      </w:pPr>
      <w:r>
        <w:rPr>
          <w:color w:val="000000"/>
        </w:rPr>
        <w:t>На рачунима групе 98 – Расходи и приходи, исказују се трошкови продатих производа и услуга, набавна вредност продате робе, трошкови периода, отписи, мањкови, обезвређење и вишкови з</w:t>
      </w:r>
      <w:r>
        <w:rPr>
          <w:color w:val="000000"/>
        </w:rPr>
        <w:t>алиха учинака, остали расходи и приходи по основу продаје производа и услуга, приходи од продаје робе и остали приходи.</w:t>
      </w:r>
    </w:p>
    <w:p w:rsidR="00F743DF" w:rsidRDefault="003F5293">
      <w:pPr>
        <w:spacing w:after="150"/>
      </w:pPr>
      <w:r>
        <w:rPr>
          <w:color w:val="000000"/>
        </w:rPr>
        <w:t>На рачуну 980 – Трошкови продатих производа и услуга, исказује се вредност продатих производа и услуга по стварним трошковима, задужењем</w:t>
      </w:r>
      <w:r>
        <w:rPr>
          <w:color w:val="000000"/>
        </w:rPr>
        <w:t xml:space="preserve"> овог рачуна у корист рачуна група 95 и 96.</w:t>
      </w:r>
    </w:p>
    <w:p w:rsidR="00F743DF" w:rsidRDefault="003F5293">
      <w:pPr>
        <w:spacing w:after="150"/>
      </w:pPr>
      <w:r>
        <w:rPr>
          <w:color w:val="000000"/>
        </w:rPr>
        <w:lastRenderedPageBreak/>
        <w:t>На терет овог рачуна евидентира се и вредност сопствених учинака употребљених за нематеријалну имовину, некретнине, постројења и опрему, материјал и резервне делове, биолошка средства и сопствени транспорт набавк</w:t>
      </w:r>
      <w:r>
        <w:rPr>
          <w:color w:val="000000"/>
        </w:rPr>
        <w:t>е материјала и робе, укључујући и трошкове утовара, истовара и сл.</w:t>
      </w:r>
    </w:p>
    <w:p w:rsidR="00F743DF" w:rsidRDefault="003F5293">
      <w:pPr>
        <w:spacing w:after="150"/>
      </w:pPr>
      <w:r>
        <w:rPr>
          <w:color w:val="000000"/>
        </w:rPr>
        <w:t>На рачуну 981 – Набавна вредност продате робе, исказује се набавна вредност продате робе у корист рачуна 911 и 912.</w:t>
      </w:r>
    </w:p>
    <w:p w:rsidR="00F743DF" w:rsidRDefault="003F5293">
      <w:pPr>
        <w:spacing w:after="150"/>
      </w:pPr>
      <w:r>
        <w:rPr>
          <w:color w:val="000000"/>
        </w:rPr>
        <w:t>На рачуну 982 – Трошкови периода, исказују се трошкови који се не укључуј</w:t>
      </w:r>
      <w:r>
        <w:rPr>
          <w:color w:val="000000"/>
        </w:rPr>
        <w:t>у у цену коштања залиха недовршене производње и готових производа, већ се директно накнађују на терет прихода извештајног периода.</w:t>
      </w:r>
    </w:p>
    <w:p w:rsidR="00F743DF" w:rsidRDefault="003F5293">
      <w:pPr>
        <w:spacing w:after="150"/>
      </w:pPr>
      <w:r>
        <w:rPr>
          <w:color w:val="000000"/>
        </w:rPr>
        <w:t>На рачуну 983 – Отписи, мањкови и вишкови залиха учинака, исказује се вредност отписа, мањкова и вишкова залиха недовршене пр</w:t>
      </w:r>
      <w:r>
        <w:rPr>
          <w:color w:val="000000"/>
        </w:rPr>
        <w:t>оизводње и готових производа.</w:t>
      </w:r>
    </w:p>
    <w:p w:rsidR="00F743DF" w:rsidRDefault="003F5293">
      <w:pPr>
        <w:spacing w:after="150"/>
      </w:pPr>
      <w:r>
        <w:rPr>
          <w:color w:val="000000"/>
        </w:rPr>
        <w:t>Отписи и мањкови евидентирају се задужењем рачуна 983 у корист рачуна групе 95 и 96, а вишкови се евидентирају задужењем рачуна групе 95 и 96 у корист рачуна 983.</w:t>
      </w:r>
    </w:p>
    <w:p w:rsidR="00F743DF" w:rsidRDefault="003F5293">
      <w:pPr>
        <w:spacing w:after="150"/>
      </w:pPr>
      <w:r>
        <w:rPr>
          <w:color w:val="000000"/>
        </w:rPr>
        <w:t xml:space="preserve">На овом рачуну исказују се и губици од обезвређења залиха </w:t>
      </w:r>
      <w:r>
        <w:rPr>
          <w:color w:val="000000"/>
        </w:rPr>
        <w:t>недовршене производње и готових производа.</w:t>
      </w:r>
    </w:p>
    <w:p w:rsidR="00F743DF" w:rsidRDefault="003F5293">
      <w:pPr>
        <w:spacing w:after="150"/>
      </w:pPr>
      <w:r>
        <w:rPr>
          <w:color w:val="000000"/>
        </w:rPr>
        <w:t>На рачуну 984 – Реализовани пољопривредни производи који се одмеравају по фер вредности, исказује се вредност продатих пољопривредних производа који се одмеравају по фер вредности.</w:t>
      </w:r>
    </w:p>
    <w:p w:rsidR="00F743DF" w:rsidRDefault="003F5293">
      <w:pPr>
        <w:spacing w:after="150"/>
      </w:pPr>
      <w:r>
        <w:rPr>
          <w:color w:val="000000"/>
        </w:rPr>
        <w:t xml:space="preserve">На рачуну 985 – Слободан рачун, </w:t>
      </w:r>
      <w:r>
        <w:rPr>
          <w:color w:val="000000"/>
        </w:rPr>
        <w:t>правна лица и предузетници могу отварати посебне основне рачуне према својим потребама.</w:t>
      </w:r>
    </w:p>
    <w:p w:rsidR="00F743DF" w:rsidRDefault="003F5293">
      <w:pPr>
        <w:spacing w:after="150"/>
      </w:pPr>
      <w:r>
        <w:rPr>
          <w:color w:val="000000"/>
        </w:rPr>
        <w:t>На рачуну 986 – Приходи по основу производа и услуга, исказују се приходи остварени од продаје производа и услуга на домаћем и страном тржишту.</w:t>
      </w:r>
    </w:p>
    <w:p w:rsidR="00F743DF" w:rsidRDefault="003F5293">
      <w:pPr>
        <w:spacing w:after="150"/>
      </w:pPr>
      <w:r>
        <w:rPr>
          <w:color w:val="000000"/>
        </w:rPr>
        <w:t xml:space="preserve">На рачуну 987 – Приходи </w:t>
      </w:r>
      <w:r>
        <w:rPr>
          <w:color w:val="000000"/>
        </w:rPr>
        <w:t>по основу робе, исказују се приходи остварени од продаје робе на домаћем и иностраном тржишту.</w:t>
      </w:r>
    </w:p>
    <w:p w:rsidR="00F743DF" w:rsidRDefault="003F5293">
      <w:pPr>
        <w:spacing w:after="150"/>
      </w:pPr>
      <w:r>
        <w:rPr>
          <w:color w:val="000000"/>
        </w:rPr>
        <w:t>На рачуну 988 – Слободан рачун, правна лица и предузетници могу отварати посебне основне рачуне према сопственим потребама за исказивање на поједине врсте приход</w:t>
      </w:r>
      <w:r>
        <w:rPr>
          <w:color w:val="000000"/>
        </w:rPr>
        <w:t>а.</w:t>
      </w:r>
    </w:p>
    <w:p w:rsidR="00F743DF" w:rsidRDefault="003F5293">
      <w:pPr>
        <w:spacing w:after="150"/>
      </w:pPr>
      <w:r>
        <w:rPr>
          <w:color w:val="000000"/>
        </w:rPr>
        <w:t>На рачуну 989 – Други приходи, исказују се други приходи који нису исказани другим рачунима у оквиру рачуна групе 98.</w:t>
      </w:r>
    </w:p>
    <w:p w:rsidR="00F743DF" w:rsidRDefault="003F5293">
      <w:pPr>
        <w:spacing w:after="120"/>
        <w:jc w:val="center"/>
      </w:pPr>
      <w:r>
        <w:rPr>
          <w:color w:val="000000"/>
        </w:rPr>
        <w:t>Члан 76.</w:t>
      </w:r>
    </w:p>
    <w:p w:rsidR="00F743DF" w:rsidRDefault="003F5293">
      <w:pPr>
        <w:spacing w:after="150"/>
      </w:pPr>
      <w:r>
        <w:rPr>
          <w:color w:val="000000"/>
        </w:rPr>
        <w:t>На рачунима групе 99 – Рачуни добитка, губитка и закључка, исказују се пословни добитак и губитак, губитак и добитак по основу</w:t>
      </w:r>
      <w:r>
        <w:rPr>
          <w:color w:val="000000"/>
        </w:rPr>
        <w:t xml:space="preserve"> продаје материјала, мањкови, отписи и вишкови материјала и робе, закључак обрачуна трошкова и учинака.</w:t>
      </w:r>
    </w:p>
    <w:p w:rsidR="00F743DF" w:rsidRDefault="003F5293">
      <w:pPr>
        <w:spacing w:after="150"/>
      </w:pPr>
      <w:r>
        <w:rPr>
          <w:color w:val="000000"/>
        </w:rPr>
        <w:lastRenderedPageBreak/>
        <w:t>На рачуну 990 – Пословни добитак и губитак, исказује се пословни добитак или губитак који се утврђује тако што се на терет рачуна 990 преносе пословни р</w:t>
      </w:r>
      <w:r>
        <w:rPr>
          <w:color w:val="000000"/>
        </w:rPr>
        <w:t>асходи одобрењем рачуна 980, 981, 982 и 983. У корист рачуна 990 преносе се пословни приходи задужењем рачуна 986, 987, 988 и 989.</w:t>
      </w:r>
    </w:p>
    <w:p w:rsidR="00F743DF" w:rsidRDefault="003F5293">
      <w:pPr>
        <w:spacing w:after="150"/>
      </w:pPr>
      <w:r>
        <w:rPr>
          <w:color w:val="000000"/>
        </w:rPr>
        <w:t>На рачуну 991 – Губитак и добитак по основу продаје материјала, исказују се губици од продаје материјала задужењем овог рачун</w:t>
      </w:r>
      <w:r>
        <w:rPr>
          <w:color w:val="000000"/>
        </w:rPr>
        <w:t>а, а добици од продаје материјала одобрењем овог рачуна.</w:t>
      </w:r>
    </w:p>
    <w:p w:rsidR="00F743DF" w:rsidRDefault="003F5293">
      <w:pPr>
        <w:spacing w:after="150"/>
      </w:pPr>
      <w:r>
        <w:rPr>
          <w:color w:val="000000"/>
        </w:rPr>
        <w:t>На рачуну 992 – Мањкови материјала и робе, исказују се мањкови материјала и робе задужењем овог рачуна у корист рачуна 910 и 911.</w:t>
      </w:r>
    </w:p>
    <w:p w:rsidR="00F743DF" w:rsidRDefault="003F5293">
      <w:pPr>
        <w:spacing w:after="150"/>
      </w:pPr>
      <w:r>
        <w:rPr>
          <w:color w:val="000000"/>
        </w:rPr>
        <w:t>На рачуну 993 – Отписи материјала и робе, исказују се отписи материја</w:t>
      </w:r>
      <w:r>
        <w:rPr>
          <w:color w:val="000000"/>
        </w:rPr>
        <w:t>ла и робе задужењем овог рачуна у корист рачуна 910, 911 и део рачуна 912.</w:t>
      </w:r>
    </w:p>
    <w:p w:rsidR="00F743DF" w:rsidRDefault="003F5293">
      <w:pPr>
        <w:spacing w:after="150"/>
      </w:pPr>
      <w:r>
        <w:rPr>
          <w:color w:val="000000"/>
        </w:rPr>
        <w:t>На рачуну 994 – Вишкови материјала и робе, исказују се вишкови материјала и робе задужењем рачуна 910, 911 и део рачуна 912 у корист овог рачуна.</w:t>
      </w:r>
    </w:p>
    <w:p w:rsidR="00F743DF" w:rsidRDefault="003F5293">
      <w:pPr>
        <w:spacing w:after="150"/>
      </w:pPr>
      <w:r>
        <w:rPr>
          <w:color w:val="000000"/>
        </w:rPr>
        <w:t>На рачуну 999 – Закључак обрачуна т</w:t>
      </w:r>
      <w:r>
        <w:rPr>
          <w:color w:val="000000"/>
        </w:rPr>
        <w:t>рошкова и учинака, на датум биланса, исказује се закључак рачуна обрачуна трошкова и учинака задужењем рачуна 999 у корист рачуна који имају дуговни салдо и задужењем рачуна који имају потражни салдо у корист рачуна 999.</w:t>
      </w:r>
    </w:p>
    <w:p w:rsidR="00F743DF" w:rsidRDefault="003F5293">
      <w:pPr>
        <w:spacing w:after="120"/>
        <w:jc w:val="center"/>
      </w:pPr>
      <w:r>
        <w:rPr>
          <w:color w:val="000000"/>
        </w:rPr>
        <w:t xml:space="preserve">III. ПРИЗНАВАЊЕ И МЕРЕЊЕ У СЛУЧАЈУ </w:t>
      </w:r>
      <w:r>
        <w:rPr>
          <w:color w:val="000000"/>
        </w:rPr>
        <w:t>СТЕЧАЈА И ЛИКВИДАЦИЈЕ</w:t>
      </w:r>
    </w:p>
    <w:p w:rsidR="00F743DF" w:rsidRDefault="003F5293">
      <w:pPr>
        <w:spacing w:after="120"/>
        <w:jc w:val="center"/>
      </w:pPr>
      <w:r>
        <w:rPr>
          <w:color w:val="000000"/>
        </w:rPr>
        <w:t>Члан 77.</w:t>
      </w:r>
    </w:p>
    <w:p w:rsidR="00F743DF" w:rsidRDefault="003F5293">
      <w:pPr>
        <w:spacing w:after="150"/>
      </w:pPr>
      <w:r>
        <w:rPr>
          <w:color w:val="000000"/>
        </w:rPr>
        <w:t>При састављању финансијских извештаја на дан који претходи дану отварања, односно дану закључења поступка стечаја и ликвидације, као и у случајевима када се у току трајања тих поступака састављају годишњи финансијски извештај</w:t>
      </w:r>
      <w:r>
        <w:rPr>
          <w:color w:val="000000"/>
        </w:rPr>
        <w:t>и, правна лица и предузетници примењују одредбе овог правилника, с тим што вредновање имовине која чини стечајну масу врше у висини очекиваног уновчења у складу са прописима којима се уређују стечај и ликвидација правних лица.</w:t>
      </w:r>
    </w:p>
    <w:p w:rsidR="00F743DF" w:rsidRDefault="003F5293">
      <w:pPr>
        <w:spacing w:after="120"/>
        <w:jc w:val="center"/>
      </w:pPr>
      <w:r>
        <w:rPr>
          <w:color w:val="000000"/>
        </w:rPr>
        <w:t xml:space="preserve">IV. ПРЕЛАЗНЕ И ЗАВРШНЕ </w:t>
      </w:r>
      <w:r>
        <w:rPr>
          <w:color w:val="000000"/>
        </w:rPr>
        <w:t>ОДРЕДБЕ</w:t>
      </w:r>
    </w:p>
    <w:p w:rsidR="00F743DF" w:rsidRDefault="003F5293">
      <w:pPr>
        <w:spacing w:after="120"/>
        <w:jc w:val="center"/>
      </w:pPr>
      <w:r>
        <w:rPr>
          <w:color w:val="000000"/>
        </w:rPr>
        <w:t>Члан 78.</w:t>
      </w:r>
    </w:p>
    <w:p w:rsidR="00F743DF" w:rsidRDefault="003F5293">
      <w:pPr>
        <w:spacing w:after="150"/>
      </w:pPr>
      <w:r>
        <w:rPr>
          <w:color w:val="000000"/>
        </w:rPr>
        <w:t>Правна лица и предузетници врше прекњижавање са рачуна Контног оквира прописаних Правилником о Контном оквиру и садржини рачуна у Контном оквиру за привредна друштва, задруге и предузетнике („Службени гласник РС”, број 95/14) на рачуне Кон</w:t>
      </w:r>
      <w:r>
        <w:rPr>
          <w:color w:val="000000"/>
        </w:rPr>
        <w:t>тног оквира који су прописани овим правилником на основу Упоредног прегледа за прекњижавање са рачуна претходног Контног оквира на рачуне новог Контног оквира, који је одштампан уз овај правилник и чини његов саставни део.</w:t>
      </w:r>
    </w:p>
    <w:p w:rsidR="00F743DF" w:rsidRDefault="003F5293">
      <w:pPr>
        <w:spacing w:after="120"/>
        <w:jc w:val="center"/>
      </w:pPr>
      <w:r>
        <w:rPr>
          <w:color w:val="000000"/>
        </w:rPr>
        <w:t>Члан 79.</w:t>
      </w:r>
    </w:p>
    <w:p w:rsidR="00F743DF" w:rsidRDefault="003F5293">
      <w:pPr>
        <w:spacing w:after="150"/>
      </w:pPr>
      <w:r>
        <w:rPr>
          <w:color w:val="000000"/>
        </w:rPr>
        <w:t xml:space="preserve">Одредбе овог правилника </w:t>
      </w:r>
      <w:r>
        <w:rPr>
          <w:color w:val="000000"/>
        </w:rPr>
        <w:t>примењују се почев од финансијских извештаја који се састављају на дан 31. децембра 2021. године.</w:t>
      </w:r>
    </w:p>
    <w:p w:rsidR="00F743DF" w:rsidRDefault="003F5293">
      <w:pPr>
        <w:spacing w:after="150"/>
      </w:pPr>
      <w:r>
        <w:rPr>
          <w:color w:val="000000"/>
        </w:rPr>
        <w:lastRenderedPageBreak/>
        <w:t>Даном почетка примене овог правилника престаје да важи Правилник о Контном оквиру и садржини рачуна у Контном оквиру за привредна друштва, задруге и предузетн</w:t>
      </w:r>
      <w:r>
        <w:rPr>
          <w:color w:val="000000"/>
        </w:rPr>
        <w:t>ике („Службени гласник РС”, број 95/14).</w:t>
      </w:r>
    </w:p>
    <w:p w:rsidR="00F743DF" w:rsidRDefault="003F5293">
      <w:pPr>
        <w:spacing w:after="150"/>
      </w:pPr>
      <w:r>
        <w:rPr>
          <w:color w:val="000000"/>
        </w:rPr>
        <w:t>Правна лица и предузетници који имају пословну годину различиту од календарске, а која се завршава пре 31. децембра 2021. године, као и правна лица и предузетници који састављају ванредне финансијске извештаје пре 3</w:t>
      </w:r>
      <w:r>
        <w:rPr>
          <w:color w:val="000000"/>
        </w:rPr>
        <w:t>1. децембра 2021. године, за ту пословну годину, односно за те ванредне финансијске извештаје, примењују Правилник о Контном оквиру и садржини рачуна у Контном оквиру за привредна друштва, задруге и предузетнике („Службени гласник РС”, број 95/14).</w:t>
      </w:r>
    </w:p>
    <w:p w:rsidR="00F743DF" w:rsidRDefault="003F5293">
      <w:pPr>
        <w:spacing w:after="120"/>
        <w:jc w:val="center"/>
      </w:pPr>
      <w:r>
        <w:rPr>
          <w:color w:val="000000"/>
        </w:rPr>
        <w:t>Члан 80</w:t>
      </w:r>
      <w:r>
        <w:rPr>
          <w:color w:val="000000"/>
        </w:rPr>
        <w:t>.</w:t>
      </w:r>
    </w:p>
    <w:p w:rsidR="00F743DF" w:rsidRDefault="003F5293">
      <w:pPr>
        <w:spacing w:after="150"/>
      </w:pPr>
      <w:r>
        <w:rPr>
          <w:color w:val="000000"/>
        </w:rPr>
        <w:t xml:space="preserve">Овај правилник ступа на снагу осмог дана од дана објављивања у „Службеном гласнику Републике Србије”. </w:t>
      </w:r>
    </w:p>
    <w:p w:rsidR="00F743DF" w:rsidRDefault="003F5293">
      <w:pPr>
        <w:spacing w:after="150"/>
        <w:jc w:val="right"/>
      </w:pPr>
      <w:r>
        <w:rPr>
          <w:color w:val="000000"/>
        </w:rPr>
        <w:t>Број 110-00-262/2020-16</w:t>
      </w:r>
    </w:p>
    <w:p w:rsidR="00F743DF" w:rsidRDefault="003F5293">
      <w:pPr>
        <w:spacing w:after="150"/>
        <w:jc w:val="right"/>
      </w:pPr>
      <w:r>
        <w:rPr>
          <w:color w:val="000000"/>
        </w:rPr>
        <w:t>У Београду, 22. јуна 2020. године</w:t>
      </w:r>
    </w:p>
    <w:p w:rsidR="00F743DF" w:rsidRDefault="003F5293">
      <w:pPr>
        <w:spacing w:after="150"/>
        <w:jc w:val="right"/>
      </w:pPr>
      <w:r>
        <w:rPr>
          <w:color w:val="000000"/>
        </w:rPr>
        <w:t>Министар,</w:t>
      </w:r>
    </w:p>
    <w:p w:rsidR="00F743DF" w:rsidRDefault="003F5293">
      <w:pPr>
        <w:spacing w:after="150"/>
        <w:jc w:val="right"/>
      </w:pPr>
      <w:r>
        <w:rPr>
          <w:b/>
          <w:color w:val="000000"/>
        </w:rPr>
        <w:t>Синиша Мали,</w:t>
      </w:r>
      <w:r>
        <w:rPr>
          <w:color w:val="000000"/>
        </w:rPr>
        <w:t xml:space="preserve"> с.р.</w:t>
      </w:r>
    </w:p>
    <w:p w:rsidR="00F743DF" w:rsidRDefault="003F5293">
      <w:pPr>
        <w:spacing w:after="120"/>
        <w:jc w:val="center"/>
      </w:pPr>
      <w:r>
        <w:rPr>
          <w:b/>
          <w:color w:val="000000"/>
        </w:rPr>
        <w:t>КОНТНИ ОКВИР</w:t>
      </w:r>
      <w:r>
        <w:br/>
      </w:r>
      <w:r>
        <w:rPr>
          <w:b/>
          <w:color w:val="000000"/>
        </w:rPr>
        <w:t>ЗА ПРИВРЕДНА ДРУШТВА, ЗАДРУГЕ И ПРЕДУЗЕТНИКЕ</w:t>
      </w:r>
    </w:p>
    <w:p w:rsidR="00F743DF" w:rsidRDefault="003F5293">
      <w:pPr>
        <w:spacing w:after="120"/>
        <w:jc w:val="center"/>
      </w:pPr>
      <w:r>
        <w:rPr>
          <w:b/>
          <w:color w:val="000000"/>
        </w:rPr>
        <w:t xml:space="preserve">Класа </w:t>
      </w:r>
      <w:r>
        <w:rPr>
          <w:b/>
          <w:color w:val="000000"/>
        </w:rPr>
        <w:t>0: УПИСАНИ А НЕУПЛАЋЕНИ КАПИТАЛ И СТАЛНА ИМОВИНА</w:t>
      </w:r>
    </w:p>
    <w:p w:rsidR="00F743DF" w:rsidRDefault="003F5293">
      <w:pPr>
        <w:spacing w:after="150"/>
      </w:pPr>
      <w:r>
        <w:rPr>
          <w:color w:val="000000"/>
        </w:rPr>
        <w:t>00 – УПИСАНИ А НЕУПЛАЋЕНИ КАПИТАЛ</w:t>
      </w:r>
    </w:p>
    <w:p w:rsidR="00F743DF" w:rsidRDefault="003F5293">
      <w:pPr>
        <w:spacing w:after="150"/>
      </w:pPr>
      <w:r>
        <w:rPr>
          <w:color w:val="000000"/>
        </w:rPr>
        <w:t>000 – Уписане а неуплаћене акције</w:t>
      </w:r>
    </w:p>
    <w:p w:rsidR="00F743DF" w:rsidRDefault="003F5293">
      <w:pPr>
        <w:spacing w:after="150"/>
      </w:pPr>
      <w:r>
        <w:rPr>
          <w:color w:val="000000"/>
        </w:rPr>
        <w:t>001 – Уписани а неуплаћени удели и улози</w:t>
      </w:r>
    </w:p>
    <w:p w:rsidR="00F743DF" w:rsidRDefault="003F5293">
      <w:pPr>
        <w:spacing w:after="150"/>
      </w:pPr>
      <w:r>
        <w:rPr>
          <w:color w:val="000000"/>
        </w:rPr>
        <w:t>01 – НЕМАТЕРИЈАЛНА ИМОВИНА</w:t>
      </w:r>
    </w:p>
    <w:p w:rsidR="00F743DF" w:rsidRDefault="003F5293">
      <w:pPr>
        <w:spacing w:after="150"/>
      </w:pPr>
      <w:r>
        <w:rPr>
          <w:color w:val="000000"/>
        </w:rPr>
        <w:t>010 – Улагања у развој</w:t>
      </w:r>
    </w:p>
    <w:p w:rsidR="00F743DF" w:rsidRDefault="003F5293">
      <w:pPr>
        <w:spacing w:after="150"/>
      </w:pPr>
      <w:r>
        <w:rPr>
          <w:color w:val="000000"/>
        </w:rPr>
        <w:t>011 – Концесије, патенти, лиценце, робне и услуж</w:t>
      </w:r>
      <w:r>
        <w:rPr>
          <w:color w:val="000000"/>
        </w:rPr>
        <w:t>не марке</w:t>
      </w:r>
    </w:p>
    <w:p w:rsidR="00F743DF" w:rsidRDefault="003F5293">
      <w:pPr>
        <w:spacing w:after="150"/>
      </w:pPr>
      <w:r>
        <w:rPr>
          <w:color w:val="000000"/>
        </w:rPr>
        <w:t>012 – Софтвер и остала права</w:t>
      </w:r>
    </w:p>
    <w:p w:rsidR="00F743DF" w:rsidRDefault="003F5293">
      <w:pPr>
        <w:spacing w:after="150"/>
      </w:pPr>
      <w:r>
        <w:rPr>
          <w:color w:val="000000"/>
        </w:rPr>
        <w:t>013 – Гудвил</w:t>
      </w:r>
    </w:p>
    <w:p w:rsidR="00F743DF" w:rsidRDefault="003F5293">
      <w:pPr>
        <w:spacing w:after="150"/>
      </w:pPr>
      <w:r>
        <w:rPr>
          <w:color w:val="000000"/>
        </w:rPr>
        <w:t>014 – Остала нематеријална имовина</w:t>
      </w:r>
    </w:p>
    <w:p w:rsidR="00F743DF" w:rsidRDefault="003F5293">
      <w:pPr>
        <w:spacing w:after="150"/>
      </w:pPr>
      <w:r>
        <w:rPr>
          <w:color w:val="000000"/>
        </w:rPr>
        <w:t>015 – Нематеријална имовина узета у лизинг</w:t>
      </w:r>
    </w:p>
    <w:p w:rsidR="00F743DF" w:rsidRDefault="003F5293">
      <w:pPr>
        <w:spacing w:after="150"/>
      </w:pPr>
      <w:r>
        <w:rPr>
          <w:color w:val="000000"/>
        </w:rPr>
        <w:t>016 – Нематеријална имовина у припреми</w:t>
      </w:r>
    </w:p>
    <w:p w:rsidR="00F743DF" w:rsidRDefault="003F5293">
      <w:pPr>
        <w:spacing w:after="150"/>
      </w:pPr>
      <w:r>
        <w:rPr>
          <w:color w:val="000000"/>
        </w:rPr>
        <w:t>017 – Аванси за нематеријалну имовину</w:t>
      </w:r>
    </w:p>
    <w:p w:rsidR="00F743DF" w:rsidRDefault="003F5293">
      <w:pPr>
        <w:spacing w:after="150"/>
      </w:pPr>
      <w:r>
        <w:rPr>
          <w:color w:val="000000"/>
        </w:rPr>
        <w:t>02 – НЕКРЕТНИНЕ, ПОСТРОЈЕЊА И ОПРЕМА</w:t>
      </w:r>
    </w:p>
    <w:p w:rsidR="00F743DF" w:rsidRDefault="003F5293">
      <w:pPr>
        <w:spacing w:after="150"/>
      </w:pPr>
      <w:r>
        <w:rPr>
          <w:color w:val="000000"/>
        </w:rPr>
        <w:t>020 – Пољопри</w:t>
      </w:r>
      <w:r>
        <w:rPr>
          <w:color w:val="000000"/>
        </w:rPr>
        <w:t>вредно и остало земљиште</w:t>
      </w:r>
    </w:p>
    <w:p w:rsidR="00F743DF" w:rsidRDefault="003F5293">
      <w:pPr>
        <w:spacing w:after="150"/>
      </w:pPr>
      <w:r>
        <w:rPr>
          <w:color w:val="000000"/>
        </w:rPr>
        <w:lastRenderedPageBreak/>
        <w:t>021 – Грађевинско земљиште</w:t>
      </w:r>
    </w:p>
    <w:p w:rsidR="00F743DF" w:rsidRDefault="003F5293">
      <w:pPr>
        <w:spacing w:after="150"/>
      </w:pPr>
      <w:r>
        <w:rPr>
          <w:color w:val="000000"/>
        </w:rPr>
        <w:t>022 – Грађевински објекти</w:t>
      </w:r>
    </w:p>
    <w:p w:rsidR="00F743DF" w:rsidRDefault="003F5293">
      <w:pPr>
        <w:spacing w:after="150"/>
      </w:pPr>
      <w:r>
        <w:rPr>
          <w:color w:val="000000"/>
        </w:rPr>
        <w:t>023 – Постројења и опрема</w:t>
      </w:r>
    </w:p>
    <w:p w:rsidR="00F743DF" w:rsidRDefault="003F5293">
      <w:pPr>
        <w:spacing w:after="150"/>
      </w:pPr>
      <w:r>
        <w:rPr>
          <w:color w:val="000000"/>
        </w:rPr>
        <w:t>024 – Инвестиционе некретнине</w:t>
      </w:r>
    </w:p>
    <w:p w:rsidR="00F743DF" w:rsidRDefault="003F5293">
      <w:pPr>
        <w:spacing w:after="150"/>
      </w:pPr>
      <w:r>
        <w:rPr>
          <w:color w:val="000000"/>
        </w:rPr>
        <w:t>025 – Некретнине, постројења и опрема узета у лизинг са правом коришћења преко годину дана</w:t>
      </w:r>
    </w:p>
    <w:p w:rsidR="00F743DF" w:rsidRDefault="003F5293">
      <w:pPr>
        <w:spacing w:after="150"/>
      </w:pPr>
      <w:r>
        <w:rPr>
          <w:color w:val="000000"/>
        </w:rPr>
        <w:t>026 – Остале некретнине, постро</w:t>
      </w:r>
      <w:r>
        <w:rPr>
          <w:color w:val="000000"/>
        </w:rPr>
        <w:t>јења и опрема</w:t>
      </w:r>
    </w:p>
    <w:p w:rsidR="00F743DF" w:rsidRDefault="003F5293">
      <w:pPr>
        <w:spacing w:after="150"/>
      </w:pPr>
      <w:r>
        <w:rPr>
          <w:color w:val="000000"/>
        </w:rPr>
        <w:t>027 – Некретнине, постројења и опрема у припреми</w:t>
      </w:r>
    </w:p>
    <w:p w:rsidR="00F743DF" w:rsidRDefault="003F5293">
      <w:pPr>
        <w:spacing w:after="150"/>
      </w:pPr>
      <w:r>
        <w:rPr>
          <w:color w:val="000000"/>
        </w:rPr>
        <w:t>028 – Улагања на туђим некретнинама, постројењима и опреми</w:t>
      </w:r>
    </w:p>
    <w:p w:rsidR="00F743DF" w:rsidRDefault="003F5293">
      <w:pPr>
        <w:spacing w:after="150"/>
      </w:pPr>
      <w:r>
        <w:rPr>
          <w:color w:val="000000"/>
        </w:rPr>
        <w:t>029 – Аванси за некретнине, постројења и опрему</w:t>
      </w:r>
    </w:p>
    <w:p w:rsidR="00F743DF" w:rsidRDefault="003F5293">
      <w:pPr>
        <w:spacing w:after="150"/>
      </w:pPr>
      <w:r>
        <w:rPr>
          <w:color w:val="000000"/>
        </w:rPr>
        <w:t>03 – БИОЛОШКА СРЕДСТВА</w:t>
      </w:r>
    </w:p>
    <w:p w:rsidR="00F743DF" w:rsidRDefault="003F5293">
      <w:pPr>
        <w:spacing w:after="150"/>
      </w:pPr>
      <w:r>
        <w:rPr>
          <w:color w:val="000000"/>
        </w:rPr>
        <w:t>030 – Шуме</w:t>
      </w:r>
    </w:p>
    <w:p w:rsidR="00F743DF" w:rsidRDefault="003F5293">
      <w:pPr>
        <w:spacing w:after="150"/>
      </w:pPr>
      <w:r>
        <w:rPr>
          <w:color w:val="000000"/>
        </w:rPr>
        <w:t>031 – Плодоносни вишегодишњи засади</w:t>
      </w:r>
    </w:p>
    <w:p w:rsidR="00F743DF" w:rsidRDefault="003F5293">
      <w:pPr>
        <w:spacing w:after="150"/>
      </w:pPr>
      <w:r>
        <w:rPr>
          <w:color w:val="000000"/>
        </w:rPr>
        <w:t xml:space="preserve">032 – Остали </w:t>
      </w:r>
      <w:r>
        <w:rPr>
          <w:color w:val="000000"/>
        </w:rPr>
        <w:t>вишегодишњи засади</w:t>
      </w:r>
    </w:p>
    <w:p w:rsidR="00F743DF" w:rsidRDefault="003F5293">
      <w:pPr>
        <w:spacing w:after="150"/>
      </w:pPr>
      <w:r>
        <w:rPr>
          <w:color w:val="000000"/>
        </w:rPr>
        <w:t>033 – Основно стадо</w:t>
      </w:r>
    </w:p>
    <w:p w:rsidR="00F743DF" w:rsidRDefault="003F5293">
      <w:pPr>
        <w:spacing w:after="150"/>
      </w:pPr>
      <w:r>
        <w:rPr>
          <w:color w:val="000000"/>
        </w:rPr>
        <w:t>037 – Биолошка средства у припреми</w:t>
      </w:r>
    </w:p>
    <w:p w:rsidR="00F743DF" w:rsidRDefault="003F5293">
      <w:pPr>
        <w:spacing w:after="150"/>
      </w:pPr>
      <w:r>
        <w:rPr>
          <w:color w:val="000000"/>
        </w:rPr>
        <w:t>038 – Аванси за биолошка средства</w:t>
      </w:r>
    </w:p>
    <w:p w:rsidR="00F743DF" w:rsidRDefault="003F5293">
      <w:pPr>
        <w:spacing w:after="150"/>
      </w:pPr>
      <w:r>
        <w:rPr>
          <w:color w:val="000000"/>
        </w:rPr>
        <w:t>04 – ДУГОРОЧНИ ФИНАНСИЈСКИ ПЛАСМАНИ</w:t>
      </w:r>
    </w:p>
    <w:p w:rsidR="00F743DF" w:rsidRDefault="003F5293">
      <w:pPr>
        <w:spacing w:after="150"/>
      </w:pPr>
      <w:r>
        <w:rPr>
          <w:color w:val="000000"/>
        </w:rPr>
        <w:t>040 – Учешћа у капиталу зависних правних лица</w:t>
      </w:r>
    </w:p>
    <w:p w:rsidR="00F743DF" w:rsidRDefault="003F5293">
      <w:pPr>
        <w:spacing w:after="150"/>
      </w:pPr>
      <w:r>
        <w:rPr>
          <w:color w:val="000000"/>
        </w:rPr>
        <w:t xml:space="preserve">041 – Учешћа у капиталу придружених правних лица и заједничким </w:t>
      </w:r>
      <w:r>
        <w:rPr>
          <w:color w:val="000000"/>
        </w:rPr>
        <w:t>подухватима</w:t>
      </w:r>
    </w:p>
    <w:p w:rsidR="00F743DF" w:rsidRDefault="003F5293">
      <w:pPr>
        <w:spacing w:after="150"/>
      </w:pPr>
      <w:r>
        <w:rPr>
          <w:color w:val="000000"/>
        </w:rPr>
        <w:t>042 – Учешћа у капиталу осталих правних лица и дугорочне хартије од вредности које се вреднују по фер вредности кроз остали укупан резултат</w:t>
      </w:r>
    </w:p>
    <w:p w:rsidR="00F743DF" w:rsidRDefault="003F5293">
      <w:pPr>
        <w:spacing w:after="150"/>
      </w:pPr>
      <w:r>
        <w:rPr>
          <w:color w:val="000000"/>
        </w:rPr>
        <w:t>043 – Дугорочни пласмани матичном, зависним и осталим повезаним лицима у земљи</w:t>
      </w:r>
    </w:p>
    <w:p w:rsidR="00F743DF" w:rsidRDefault="003F5293">
      <w:pPr>
        <w:spacing w:after="150"/>
      </w:pPr>
      <w:r>
        <w:rPr>
          <w:color w:val="000000"/>
        </w:rPr>
        <w:t xml:space="preserve">044 – Дугорочни пласмани </w:t>
      </w:r>
      <w:r>
        <w:rPr>
          <w:color w:val="000000"/>
        </w:rPr>
        <w:t>матичном, зависним и осталим повезаним лицима у иностранству</w:t>
      </w:r>
    </w:p>
    <w:p w:rsidR="00F743DF" w:rsidRDefault="003F5293">
      <w:pPr>
        <w:spacing w:after="150"/>
      </w:pPr>
      <w:r>
        <w:rPr>
          <w:color w:val="000000"/>
        </w:rPr>
        <w:t>045 – Дугорочни пласмани у земљи и иностранству</w:t>
      </w:r>
    </w:p>
    <w:p w:rsidR="00F743DF" w:rsidRDefault="003F5293">
      <w:pPr>
        <w:spacing w:after="150"/>
      </w:pPr>
      <w:r>
        <w:rPr>
          <w:color w:val="000000"/>
        </w:rPr>
        <w:t>046 – Хартије од вредности које се вреднују по амортизованој вредности</w:t>
      </w:r>
    </w:p>
    <w:p w:rsidR="00F743DF" w:rsidRDefault="003F5293">
      <w:pPr>
        <w:spacing w:after="150"/>
      </w:pPr>
      <w:r>
        <w:rPr>
          <w:color w:val="000000"/>
        </w:rPr>
        <w:t>047 – Откупљене сопствене акције и откупљени сопствени удели</w:t>
      </w:r>
    </w:p>
    <w:p w:rsidR="00F743DF" w:rsidRDefault="003F5293">
      <w:pPr>
        <w:spacing w:after="150"/>
      </w:pPr>
      <w:r>
        <w:rPr>
          <w:color w:val="000000"/>
        </w:rPr>
        <w:t>048 – Остали ду</w:t>
      </w:r>
      <w:r>
        <w:rPr>
          <w:color w:val="000000"/>
        </w:rPr>
        <w:t>горочни финансијски пласмани</w:t>
      </w:r>
    </w:p>
    <w:p w:rsidR="00F743DF" w:rsidRDefault="003F5293">
      <w:pPr>
        <w:spacing w:after="150"/>
      </w:pPr>
      <w:r>
        <w:rPr>
          <w:color w:val="000000"/>
        </w:rPr>
        <w:t>05 – ДУГОРОЧНА ПОТРАЖИВАЊА</w:t>
      </w:r>
    </w:p>
    <w:p w:rsidR="00F743DF" w:rsidRDefault="003F5293">
      <w:pPr>
        <w:spacing w:after="150"/>
      </w:pPr>
      <w:r>
        <w:rPr>
          <w:color w:val="000000"/>
        </w:rPr>
        <w:lastRenderedPageBreak/>
        <w:t>050 – Потраживања од матичног и зависних правних лица</w:t>
      </w:r>
    </w:p>
    <w:p w:rsidR="00F743DF" w:rsidRDefault="003F5293">
      <w:pPr>
        <w:spacing w:after="150"/>
      </w:pPr>
      <w:r>
        <w:rPr>
          <w:color w:val="000000"/>
        </w:rPr>
        <w:t>051 – Потраживања од осталих повезаних лица</w:t>
      </w:r>
    </w:p>
    <w:p w:rsidR="00F743DF" w:rsidRDefault="003F5293">
      <w:pPr>
        <w:spacing w:after="150"/>
      </w:pPr>
      <w:r>
        <w:rPr>
          <w:color w:val="000000"/>
        </w:rPr>
        <w:t>052 – Потраживања по основу продаје на робни кредит</w:t>
      </w:r>
    </w:p>
    <w:p w:rsidR="00F743DF" w:rsidRDefault="003F5293">
      <w:pPr>
        <w:spacing w:after="150"/>
      </w:pPr>
      <w:r>
        <w:rPr>
          <w:color w:val="000000"/>
        </w:rPr>
        <w:t>053 – Потраживања за продају по уговорима о финанс</w:t>
      </w:r>
      <w:r>
        <w:rPr>
          <w:color w:val="000000"/>
        </w:rPr>
        <w:t>ијском лизингу</w:t>
      </w:r>
    </w:p>
    <w:p w:rsidR="00F743DF" w:rsidRDefault="003F5293">
      <w:pPr>
        <w:spacing w:after="150"/>
      </w:pPr>
      <w:r>
        <w:rPr>
          <w:color w:val="000000"/>
        </w:rPr>
        <w:t>054 – Потраживања по основу јемства</w:t>
      </w:r>
    </w:p>
    <w:p w:rsidR="00F743DF" w:rsidRDefault="003F5293">
      <w:pPr>
        <w:spacing w:after="150"/>
      </w:pPr>
      <w:r>
        <w:rPr>
          <w:color w:val="000000"/>
        </w:rPr>
        <w:t>055 – Спорна и сумњива потраживања</w:t>
      </w:r>
    </w:p>
    <w:p w:rsidR="00F743DF" w:rsidRDefault="003F5293">
      <w:pPr>
        <w:spacing w:after="150"/>
      </w:pPr>
      <w:r>
        <w:rPr>
          <w:color w:val="000000"/>
        </w:rPr>
        <w:t>056 – Остала дугорочна потраживања</w:t>
      </w:r>
    </w:p>
    <w:p w:rsidR="00F743DF" w:rsidRDefault="003F5293">
      <w:pPr>
        <w:spacing w:after="120"/>
        <w:jc w:val="center"/>
      </w:pPr>
      <w:r>
        <w:rPr>
          <w:b/>
          <w:color w:val="000000"/>
        </w:rPr>
        <w:t>Класа 1: ЗАЛИХЕ И СТАЛНА СРЕДСТВА НАМЕЊЕНА ПРОДАЈИ</w:t>
      </w:r>
    </w:p>
    <w:p w:rsidR="00F743DF" w:rsidRDefault="003F5293">
      <w:pPr>
        <w:spacing w:after="150"/>
      </w:pPr>
      <w:r>
        <w:rPr>
          <w:color w:val="000000"/>
        </w:rPr>
        <w:t>10 – ЗАЛИХЕ МАТЕРИЈАЛА</w:t>
      </w:r>
    </w:p>
    <w:p w:rsidR="00F743DF" w:rsidRDefault="003F5293">
      <w:pPr>
        <w:spacing w:after="150"/>
      </w:pPr>
      <w:r>
        <w:rPr>
          <w:color w:val="000000"/>
        </w:rPr>
        <w:t xml:space="preserve">100 – Обрачун набавне вредности залиха материјала, резервних </w:t>
      </w:r>
      <w:r>
        <w:rPr>
          <w:color w:val="000000"/>
        </w:rPr>
        <w:t>делова, алата и ситног инвентара</w:t>
      </w:r>
    </w:p>
    <w:p w:rsidR="00F743DF" w:rsidRDefault="003F5293">
      <w:pPr>
        <w:spacing w:after="150"/>
      </w:pPr>
      <w:r>
        <w:rPr>
          <w:color w:val="000000"/>
        </w:rPr>
        <w:t>101 – Материјал</w:t>
      </w:r>
    </w:p>
    <w:p w:rsidR="00F743DF" w:rsidRDefault="003F5293">
      <w:pPr>
        <w:spacing w:after="150"/>
      </w:pPr>
      <w:r>
        <w:rPr>
          <w:color w:val="000000"/>
        </w:rPr>
        <w:t>102 – Резервни делови</w:t>
      </w:r>
    </w:p>
    <w:p w:rsidR="00F743DF" w:rsidRDefault="003F5293">
      <w:pPr>
        <w:spacing w:after="150"/>
      </w:pPr>
      <w:r>
        <w:rPr>
          <w:color w:val="000000"/>
        </w:rPr>
        <w:t>103 – Алат и ситан инвентар</w:t>
      </w:r>
    </w:p>
    <w:p w:rsidR="00F743DF" w:rsidRDefault="003F5293">
      <w:pPr>
        <w:spacing w:after="150"/>
      </w:pPr>
      <w:r>
        <w:rPr>
          <w:color w:val="000000"/>
        </w:rPr>
        <w:t>104 – Материјал, резервни делови, алат и ситан инвентар у обради, доради и манипулацији</w:t>
      </w:r>
    </w:p>
    <w:p w:rsidR="00F743DF" w:rsidRDefault="003F5293">
      <w:pPr>
        <w:spacing w:after="150"/>
      </w:pPr>
      <w:r>
        <w:rPr>
          <w:color w:val="000000"/>
        </w:rPr>
        <w:t>11 – НЕДОВРШЕНА ПРОИЗВОДЊА</w:t>
      </w:r>
    </w:p>
    <w:p w:rsidR="00F743DF" w:rsidRDefault="003F5293">
      <w:pPr>
        <w:spacing w:after="150"/>
      </w:pPr>
      <w:r>
        <w:rPr>
          <w:color w:val="000000"/>
        </w:rPr>
        <w:t>110 – Недовршена производња</w:t>
      </w:r>
    </w:p>
    <w:p w:rsidR="00F743DF" w:rsidRDefault="003F5293">
      <w:pPr>
        <w:spacing w:after="150"/>
      </w:pPr>
      <w:r>
        <w:rPr>
          <w:color w:val="000000"/>
        </w:rPr>
        <w:t>111 – Недоврше</w:t>
      </w:r>
      <w:r>
        <w:rPr>
          <w:color w:val="000000"/>
        </w:rPr>
        <w:t>не услуге</w:t>
      </w:r>
    </w:p>
    <w:p w:rsidR="00F743DF" w:rsidRDefault="003F5293">
      <w:pPr>
        <w:spacing w:after="150"/>
      </w:pPr>
      <w:r>
        <w:rPr>
          <w:color w:val="000000"/>
        </w:rPr>
        <w:t>12 – ГОТОВИ ПРОИЗВОДИ</w:t>
      </w:r>
    </w:p>
    <w:p w:rsidR="00F743DF" w:rsidRDefault="003F5293">
      <w:pPr>
        <w:spacing w:after="150"/>
      </w:pPr>
      <w:r>
        <w:rPr>
          <w:color w:val="000000"/>
        </w:rPr>
        <w:t>120 – Готови производи</w:t>
      </w:r>
    </w:p>
    <w:p w:rsidR="00F743DF" w:rsidRDefault="003F5293">
      <w:pPr>
        <w:spacing w:after="150"/>
      </w:pPr>
      <w:r>
        <w:rPr>
          <w:color w:val="000000"/>
        </w:rPr>
        <w:t>13 – РОБА</w:t>
      </w:r>
    </w:p>
    <w:p w:rsidR="00F743DF" w:rsidRDefault="003F5293">
      <w:pPr>
        <w:spacing w:after="150"/>
      </w:pPr>
      <w:r>
        <w:rPr>
          <w:color w:val="000000"/>
        </w:rPr>
        <w:t>130 – Обрачун набавке робе</w:t>
      </w:r>
    </w:p>
    <w:p w:rsidR="00F743DF" w:rsidRDefault="003F5293">
      <w:pPr>
        <w:spacing w:after="150"/>
      </w:pPr>
      <w:r>
        <w:rPr>
          <w:color w:val="000000"/>
        </w:rPr>
        <w:t>131 – Роба у магацину</w:t>
      </w:r>
    </w:p>
    <w:p w:rsidR="00F743DF" w:rsidRDefault="003F5293">
      <w:pPr>
        <w:spacing w:after="150"/>
      </w:pPr>
      <w:r>
        <w:rPr>
          <w:color w:val="000000"/>
        </w:rPr>
        <w:t>132 – Роба у промету на велико</w:t>
      </w:r>
    </w:p>
    <w:p w:rsidR="00F743DF" w:rsidRDefault="003F5293">
      <w:pPr>
        <w:spacing w:after="150"/>
      </w:pPr>
      <w:r>
        <w:rPr>
          <w:color w:val="000000"/>
        </w:rPr>
        <w:t>133 – Роба у складишту, стоваришту и продавницама код других лица</w:t>
      </w:r>
    </w:p>
    <w:p w:rsidR="00F743DF" w:rsidRDefault="003F5293">
      <w:pPr>
        <w:spacing w:after="150"/>
      </w:pPr>
      <w:r>
        <w:rPr>
          <w:color w:val="000000"/>
        </w:rPr>
        <w:t>134 – Роба у промету на мало</w:t>
      </w:r>
    </w:p>
    <w:p w:rsidR="00F743DF" w:rsidRDefault="003F5293">
      <w:pPr>
        <w:spacing w:after="150"/>
      </w:pPr>
      <w:r>
        <w:rPr>
          <w:color w:val="000000"/>
        </w:rPr>
        <w:t>135 – Роба у обр</w:t>
      </w:r>
      <w:r>
        <w:rPr>
          <w:color w:val="000000"/>
        </w:rPr>
        <w:t>ади, доради и манипулацији</w:t>
      </w:r>
    </w:p>
    <w:p w:rsidR="00F743DF" w:rsidRDefault="003F5293">
      <w:pPr>
        <w:spacing w:after="150"/>
      </w:pPr>
      <w:r>
        <w:rPr>
          <w:color w:val="000000"/>
        </w:rPr>
        <w:t>136 – Роба у транзиту</w:t>
      </w:r>
    </w:p>
    <w:p w:rsidR="00F743DF" w:rsidRDefault="003F5293">
      <w:pPr>
        <w:spacing w:after="150"/>
      </w:pPr>
      <w:r>
        <w:rPr>
          <w:color w:val="000000"/>
        </w:rPr>
        <w:t>137 – Роба на путу</w:t>
      </w:r>
    </w:p>
    <w:p w:rsidR="00F743DF" w:rsidRDefault="003F5293">
      <w:pPr>
        <w:spacing w:after="150"/>
      </w:pPr>
      <w:r>
        <w:rPr>
          <w:color w:val="000000"/>
        </w:rPr>
        <w:lastRenderedPageBreak/>
        <w:t>14 – СТАЛНА ИМОВИНА КОЈА СЕ ДРЖИ ЗА ПРОДАЈУ И ПРЕСТАНАК ПОСЛОВАЊА</w:t>
      </w:r>
    </w:p>
    <w:p w:rsidR="00F743DF" w:rsidRDefault="003F5293">
      <w:pPr>
        <w:spacing w:after="150"/>
      </w:pPr>
      <w:r>
        <w:rPr>
          <w:color w:val="000000"/>
        </w:rPr>
        <w:t>140 – Нематеријална имовина намењена продаји</w:t>
      </w:r>
    </w:p>
    <w:p w:rsidR="00F743DF" w:rsidRDefault="003F5293">
      <w:pPr>
        <w:spacing w:after="150"/>
      </w:pPr>
      <w:r>
        <w:rPr>
          <w:color w:val="000000"/>
        </w:rPr>
        <w:t>141 – Земљиште намењено продаји</w:t>
      </w:r>
    </w:p>
    <w:p w:rsidR="00F743DF" w:rsidRDefault="003F5293">
      <w:pPr>
        <w:spacing w:after="150"/>
      </w:pPr>
      <w:r>
        <w:rPr>
          <w:color w:val="000000"/>
        </w:rPr>
        <w:t>142 – Грађевински објекти намењени продаји</w:t>
      </w:r>
    </w:p>
    <w:p w:rsidR="00F743DF" w:rsidRDefault="003F5293">
      <w:pPr>
        <w:spacing w:after="150"/>
      </w:pPr>
      <w:r>
        <w:rPr>
          <w:color w:val="000000"/>
        </w:rPr>
        <w:t>143 – Инвестиционе некретнине намењене продаји</w:t>
      </w:r>
    </w:p>
    <w:p w:rsidR="00F743DF" w:rsidRDefault="003F5293">
      <w:pPr>
        <w:spacing w:after="150"/>
      </w:pPr>
      <w:r>
        <w:rPr>
          <w:color w:val="000000"/>
        </w:rPr>
        <w:t>144 – Остале некретнине намењене продаји</w:t>
      </w:r>
    </w:p>
    <w:p w:rsidR="00F743DF" w:rsidRDefault="003F5293">
      <w:pPr>
        <w:spacing w:after="150"/>
      </w:pPr>
      <w:r>
        <w:rPr>
          <w:color w:val="000000"/>
        </w:rPr>
        <w:t>145 – Постројења и опрема намењена продаји</w:t>
      </w:r>
    </w:p>
    <w:p w:rsidR="00F743DF" w:rsidRDefault="003F5293">
      <w:pPr>
        <w:spacing w:after="150"/>
      </w:pPr>
      <w:r>
        <w:rPr>
          <w:color w:val="000000"/>
        </w:rPr>
        <w:t>146 – Биолошка средства намењена продаји</w:t>
      </w:r>
    </w:p>
    <w:p w:rsidR="00F743DF" w:rsidRDefault="003F5293">
      <w:pPr>
        <w:spacing w:after="150"/>
      </w:pPr>
      <w:r>
        <w:rPr>
          <w:color w:val="000000"/>
        </w:rPr>
        <w:t>147 – Средства пословања које се обуставља</w:t>
      </w:r>
    </w:p>
    <w:p w:rsidR="00F743DF" w:rsidRDefault="003F5293">
      <w:pPr>
        <w:spacing w:after="150"/>
      </w:pPr>
      <w:r>
        <w:rPr>
          <w:color w:val="000000"/>
        </w:rPr>
        <w:t>15 – ПЛАЋЕНИ АВАНСИ ЗА ЗАЛИХЕ И УСЛУГЕ</w:t>
      </w:r>
    </w:p>
    <w:p w:rsidR="00F743DF" w:rsidRDefault="003F5293">
      <w:pPr>
        <w:spacing w:after="150"/>
      </w:pPr>
      <w:r>
        <w:rPr>
          <w:color w:val="000000"/>
        </w:rPr>
        <w:t>150 – Плаћени аванси за материјал, резервне делове и ситан инвентар у земљи</w:t>
      </w:r>
    </w:p>
    <w:p w:rsidR="00F743DF" w:rsidRDefault="003F5293">
      <w:pPr>
        <w:spacing w:after="150"/>
      </w:pPr>
      <w:r>
        <w:rPr>
          <w:color w:val="000000"/>
        </w:rPr>
        <w:t>151 – Плаћени аванси за материјал, резервне делове и ситан инвентар у иностранству</w:t>
      </w:r>
    </w:p>
    <w:p w:rsidR="00F743DF" w:rsidRDefault="003F5293">
      <w:pPr>
        <w:spacing w:after="150"/>
      </w:pPr>
      <w:r>
        <w:rPr>
          <w:color w:val="000000"/>
        </w:rPr>
        <w:t>152 – Плаћени аванси за робу и стална средства која се прибављају ради продаје у земљи</w:t>
      </w:r>
    </w:p>
    <w:p w:rsidR="00F743DF" w:rsidRDefault="003F5293">
      <w:pPr>
        <w:spacing w:after="150"/>
      </w:pPr>
      <w:r>
        <w:rPr>
          <w:color w:val="000000"/>
        </w:rPr>
        <w:t>153 – Плаћ</w:t>
      </w:r>
      <w:r>
        <w:rPr>
          <w:color w:val="000000"/>
        </w:rPr>
        <w:t>ени аванси за робу и стална средства која се прибављају ради продаје у иностранству</w:t>
      </w:r>
    </w:p>
    <w:p w:rsidR="00F743DF" w:rsidRDefault="003F5293">
      <w:pPr>
        <w:spacing w:after="150"/>
      </w:pPr>
      <w:r>
        <w:rPr>
          <w:color w:val="000000"/>
        </w:rPr>
        <w:t>154 – Плаћени аванси за услуге у земљи</w:t>
      </w:r>
    </w:p>
    <w:p w:rsidR="00F743DF" w:rsidRDefault="003F5293">
      <w:pPr>
        <w:spacing w:after="150"/>
      </w:pPr>
      <w:r>
        <w:rPr>
          <w:color w:val="000000"/>
        </w:rPr>
        <w:t>155 – Плаћени аванси за услуге у иностранству</w:t>
      </w:r>
    </w:p>
    <w:p w:rsidR="00F743DF" w:rsidRDefault="003F5293">
      <w:pPr>
        <w:spacing w:after="120"/>
        <w:jc w:val="center"/>
      </w:pPr>
      <w:r>
        <w:rPr>
          <w:b/>
          <w:color w:val="000000"/>
        </w:rPr>
        <w:t>Класа 2: КРАТКОРОЧНА ПОТРАЖИВАЊА И ПЛАСМАНИ, НОВЧАНА СРЕДСТВА И АКТИВНА ВРЕМЕНСКА РАЗГР</w:t>
      </w:r>
      <w:r>
        <w:rPr>
          <w:b/>
          <w:color w:val="000000"/>
        </w:rPr>
        <w:t>АНИЧЕЊА</w:t>
      </w:r>
    </w:p>
    <w:p w:rsidR="00F743DF" w:rsidRDefault="003F5293">
      <w:pPr>
        <w:spacing w:after="150"/>
      </w:pPr>
      <w:r>
        <w:rPr>
          <w:color w:val="000000"/>
        </w:rPr>
        <w:t>20 – ПОТРАЖИВАЊА ПО ОСНОВУ ПРОДАЈЕ</w:t>
      </w:r>
    </w:p>
    <w:p w:rsidR="00F743DF" w:rsidRDefault="003F5293">
      <w:pPr>
        <w:spacing w:after="150"/>
      </w:pPr>
      <w:r>
        <w:rPr>
          <w:color w:val="000000"/>
        </w:rPr>
        <w:t>200 – Купци у земљи – матично и зависна правна лица</w:t>
      </w:r>
    </w:p>
    <w:p w:rsidR="00F743DF" w:rsidRDefault="003F5293">
      <w:pPr>
        <w:spacing w:after="150"/>
      </w:pPr>
      <w:r>
        <w:rPr>
          <w:color w:val="000000"/>
        </w:rPr>
        <w:t>201 – Купци у иностранству – матично и зависна правна лица</w:t>
      </w:r>
    </w:p>
    <w:p w:rsidR="00F743DF" w:rsidRDefault="003F5293">
      <w:pPr>
        <w:spacing w:after="150"/>
      </w:pPr>
      <w:r>
        <w:rPr>
          <w:color w:val="000000"/>
        </w:rPr>
        <w:t>202 – Купци у земљи – остала повезана лица</w:t>
      </w:r>
    </w:p>
    <w:p w:rsidR="00F743DF" w:rsidRDefault="003F5293">
      <w:pPr>
        <w:spacing w:after="150"/>
      </w:pPr>
      <w:r>
        <w:rPr>
          <w:color w:val="000000"/>
        </w:rPr>
        <w:t>203 – Купци у иностранству – остала повезана лица</w:t>
      </w:r>
    </w:p>
    <w:p w:rsidR="00F743DF" w:rsidRDefault="003F5293">
      <w:pPr>
        <w:spacing w:after="150"/>
      </w:pPr>
      <w:r>
        <w:rPr>
          <w:color w:val="000000"/>
        </w:rPr>
        <w:t xml:space="preserve">204 </w:t>
      </w:r>
      <w:r>
        <w:rPr>
          <w:b/>
          <w:color w:val="000000"/>
        </w:rPr>
        <w:t>–</w:t>
      </w:r>
      <w:r>
        <w:rPr>
          <w:color w:val="000000"/>
        </w:rPr>
        <w:t xml:space="preserve"> Куп</w:t>
      </w:r>
      <w:r>
        <w:rPr>
          <w:color w:val="000000"/>
        </w:rPr>
        <w:t xml:space="preserve">ци у земљи </w:t>
      </w:r>
    </w:p>
    <w:p w:rsidR="00F743DF" w:rsidRDefault="003F5293">
      <w:pPr>
        <w:spacing w:after="150"/>
      </w:pPr>
      <w:r>
        <w:rPr>
          <w:color w:val="000000"/>
        </w:rPr>
        <w:t>205 – Купци у иностранству</w:t>
      </w:r>
    </w:p>
    <w:p w:rsidR="00F743DF" w:rsidRDefault="003F5293">
      <w:pPr>
        <w:spacing w:after="150"/>
      </w:pPr>
      <w:r>
        <w:rPr>
          <w:color w:val="000000"/>
        </w:rPr>
        <w:t>206 – Остала потраживања по основу продаје</w:t>
      </w:r>
    </w:p>
    <w:p w:rsidR="00F743DF" w:rsidRDefault="003F5293">
      <w:pPr>
        <w:spacing w:after="150"/>
      </w:pPr>
      <w:r>
        <w:rPr>
          <w:color w:val="000000"/>
        </w:rPr>
        <w:t>21 – ПОТРАЖИВАЊА ИЗ СПЕЦИФИЧНИХ ПОСЛОВА</w:t>
      </w:r>
    </w:p>
    <w:p w:rsidR="00F743DF" w:rsidRDefault="003F5293">
      <w:pPr>
        <w:spacing w:after="150"/>
      </w:pPr>
      <w:r>
        <w:rPr>
          <w:color w:val="000000"/>
        </w:rPr>
        <w:lastRenderedPageBreak/>
        <w:t>210 – Потраживања од извозника</w:t>
      </w:r>
    </w:p>
    <w:p w:rsidR="00F743DF" w:rsidRDefault="003F5293">
      <w:pPr>
        <w:spacing w:after="150"/>
      </w:pPr>
      <w:r>
        <w:rPr>
          <w:color w:val="000000"/>
        </w:rPr>
        <w:t>211 – Потраживања по основу увоза за туђ рачун</w:t>
      </w:r>
    </w:p>
    <w:p w:rsidR="00F743DF" w:rsidRDefault="003F5293">
      <w:pPr>
        <w:spacing w:after="150"/>
      </w:pPr>
      <w:r>
        <w:rPr>
          <w:color w:val="000000"/>
        </w:rPr>
        <w:t>212 – Потраживања из комисионе и консигнационе продаје</w:t>
      </w:r>
    </w:p>
    <w:p w:rsidR="00F743DF" w:rsidRDefault="003F5293">
      <w:pPr>
        <w:spacing w:after="150"/>
      </w:pPr>
      <w:r>
        <w:rPr>
          <w:color w:val="000000"/>
        </w:rPr>
        <w:t>2</w:t>
      </w:r>
      <w:r>
        <w:rPr>
          <w:color w:val="000000"/>
        </w:rPr>
        <w:t>18 – Остала потраживања из специфичних послова</w:t>
      </w:r>
    </w:p>
    <w:p w:rsidR="00F743DF" w:rsidRDefault="003F5293">
      <w:pPr>
        <w:spacing w:after="150"/>
      </w:pPr>
      <w:r>
        <w:rPr>
          <w:color w:val="000000"/>
        </w:rPr>
        <w:t>22 – ДРУГА ПОТРАЖИВАЊА</w:t>
      </w:r>
    </w:p>
    <w:p w:rsidR="00F743DF" w:rsidRDefault="003F5293">
      <w:pPr>
        <w:spacing w:after="150"/>
      </w:pPr>
      <w:r>
        <w:rPr>
          <w:color w:val="000000"/>
        </w:rPr>
        <w:t>220 – Потраживања за камату и дивиденде</w:t>
      </w:r>
    </w:p>
    <w:p w:rsidR="00F743DF" w:rsidRDefault="003F5293">
      <w:pPr>
        <w:spacing w:after="150"/>
      </w:pPr>
      <w:r>
        <w:rPr>
          <w:color w:val="000000"/>
        </w:rPr>
        <w:t>221 – Потраживања од запослених</w:t>
      </w:r>
    </w:p>
    <w:p w:rsidR="00F743DF" w:rsidRDefault="003F5293">
      <w:pPr>
        <w:spacing w:after="150"/>
      </w:pPr>
      <w:r>
        <w:rPr>
          <w:color w:val="000000"/>
        </w:rPr>
        <w:t>222 – Потраживања од државних органа и организација</w:t>
      </w:r>
    </w:p>
    <w:p w:rsidR="00F743DF" w:rsidRDefault="003F5293">
      <w:pPr>
        <w:spacing w:after="150"/>
      </w:pPr>
      <w:r>
        <w:rPr>
          <w:color w:val="000000"/>
        </w:rPr>
        <w:t>223 – Потраживања за више плаћен порез на добитак</w:t>
      </w:r>
    </w:p>
    <w:p w:rsidR="00F743DF" w:rsidRDefault="003F5293">
      <w:pPr>
        <w:spacing w:after="150"/>
      </w:pPr>
      <w:r>
        <w:rPr>
          <w:color w:val="000000"/>
        </w:rPr>
        <w:t>224 – Потраж</w:t>
      </w:r>
      <w:r>
        <w:rPr>
          <w:color w:val="000000"/>
        </w:rPr>
        <w:t>ивања по основу преплаћених осталих пореза и доприноса</w:t>
      </w:r>
    </w:p>
    <w:p w:rsidR="00F743DF" w:rsidRDefault="003F5293">
      <w:pPr>
        <w:spacing w:after="150"/>
      </w:pPr>
      <w:r>
        <w:rPr>
          <w:color w:val="000000"/>
        </w:rPr>
        <w:t>225 – Потраживања за накнаде зарада које се рефундирају</w:t>
      </w:r>
    </w:p>
    <w:p w:rsidR="00F743DF" w:rsidRDefault="003F5293">
      <w:pPr>
        <w:spacing w:after="150"/>
      </w:pPr>
      <w:r>
        <w:rPr>
          <w:color w:val="000000"/>
        </w:rPr>
        <w:t>226 – Потраживања по основу накнада штета</w:t>
      </w:r>
    </w:p>
    <w:p w:rsidR="00F743DF" w:rsidRDefault="003F5293">
      <w:pPr>
        <w:spacing w:after="150"/>
      </w:pPr>
      <w:r>
        <w:rPr>
          <w:color w:val="000000"/>
        </w:rPr>
        <w:t>227 – Потраживања за приходе по посебним прописима</w:t>
      </w:r>
    </w:p>
    <w:p w:rsidR="00F743DF" w:rsidRDefault="003F5293">
      <w:pPr>
        <w:spacing w:after="150"/>
      </w:pPr>
      <w:r>
        <w:rPr>
          <w:color w:val="000000"/>
        </w:rPr>
        <w:t>228 – Остала краткорочна потраживања</w:t>
      </w:r>
    </w:p>
    <w:p w:rsidR="00F743DF" w:rsidRDefault="003F5293">
      <w:pPr>
        <w:spacing w:after="150"/>
      </w:pPr>
      <w:r>
        <w:rPr>
          <w:color w:val="000000"/>
        </w:rPr>
        <w:t xml:space="preserve">23 – </w:t>
      </w:r>
      <w:r>
        <w:rPr>
          <w:color w:val="000000"/>
        </w:rPr>
        <w:t>КРАТКОРОЧНИ ФИНАНСИЈСКИ ПЛАСМАНИ</w:t>
      </w:r>
    </w:p>
    <w:p w:rsidR="00F743DF" w:rsidRDefault="003F5293">
      <w:pPr>
        <w:spacing w:after="150"/>
      </w:pPr>
      <w:r>
        <w:rPr>
          <w:color w:val="000000"/>
        </w:rPr>
        <w:t>230 – Краткорочни кредити и пласмани – матична и зависна правна лица</w:t>
      </w:r>
    </w:p>
    <w:p w:rsidR="00F743DF" w:rsidRDefault="003F5293">
      <w:pPr>
        <w:spacing w:after="150"/>
      </w:pPr>
      <w:r>
        <w:rPr>
          <w:color w:val="000000"/>
        </w:rPr>
        <w:t>231 – Краткорочни кредити и пласмани – остала повезана лица</w:t>
      </w:r>
    </w:p>
    <w:p w:rsidR="00F743DF" w:rsidRDefault="003F5293">
      <w:pPr>
        <w:spacing w:after="150"/>
      </w:pPr>
      <w:r>
        <w:rPr>
          <w:color w:val="000000"/>
        </w:rPr>
        <w:t>232 – Краткорочни кредити и зајмови у земљи</w:t>
      </w:r>
    </w:p>
    <w:p w:rsidR="00F743DF" w:rsidRDefault="003F5293">
      <w:pPr>
        <w:spacing w:after="150"/>
      </w:pPr>
      <w:r>
        <w:rPr>
          <w:color w:val="000000"/>
        </w:rPr>
        <w:t>233 – Краткорочни кредити и зајмови у иностранству</w:t>
      </w:r>
    </w:p>
    <w:p w:rsidR="00F743DF" w:rsidRDefault="003F5293">
      <w:pPr>
        <w:spacing w:after="150"/>
      </w:pPr>
      <w:r>
        <w:rPr>
          <w:color w:val="000000"/>
        </w:rPr>
        <w:t>234 – Део дугорочних финансијских пласмана који доспева до једне године</w:t>
      </w:r>
    </w:p>
    <w:p w:rsidR="00F743DF" w:rsidRDefault="003F5293">
      <w:pPr>
        <w:spacing w:after="150"/>
      </w:pPr>
      <w:r>
        <w:rPr>
          <w:color w:val="000000"/>
        </w:rPr>
        <w:t>235 – Хартије од вредности које се вреднују по амортизованој вредности – део који доспева до једне године</w:t>
      </w:r>
    </w:p>
    <w:p w:rsidR="00F743DF" w:rsidRDefault="003F5293">
      <w:pPr>
        <w:spacing w:after="150"/>
      </w:pPr>
      <w:r>
        <w:rPr>
          <w:color w:val="000000"/>
        </w:rPr>
        <w:t>236 – Финансијска средства која се вреднују по фер вредности кроз Биланс успе</w:t>
      </w:r>
      <w:r>
        <w:rPr>
          <w:color w:val="000000"/>
        </w:rPr>
        <w:t>ха</w:t>
      </w:r>
    </w:p>
    <w:p w:rsidR="00F743DF" w:rsidRDefault="003F5293">
      <w:pPr>
        <w:spacing w:after="150"/>
      </w:pPr>
      <w:r>
        <w:rPr>
          <w:color w:val="000000"/>
        </w:rPr>
        <w:t>237 – Откупљене сопствене акције намењене продаји или поништавању и откупљени сопствени удели намењени продаји или поништавању,</w:t>
      </w:r>
    </w:p>
    <w:p w:rsidR="00F743DF" w:rsidRDefault="003F5293">
      <w:pPr>
        <w:spacing w:after="150"/>
      </w:pPr>
      <w:r>
        <w:rPr>
          <w:color w:val="000000"/>
        </w:rPr>
        <w:t>238 – Потраживања по основу финансијских деривата</w:t>
      </w:r>
    </w:p>
    <w:p w:rsidR="00F743DF" w:rsidRDefault="003F5293">
      <w:pPr>
        <w:spacing w:after="150"/>
      </w:pPr>
      <w:r>
        <w:rPr>
          <w:color w:val="000000"/>
        </w:rPr>
        <w:t>239 – Остали краткорочни финансијски пласмани</w:t>
      </w:r>
    </w:p>
    <w:p w:rsidR="00F743DF" w:rsidRDefault="003F5293">
      <w:pPr>
        <w:spacing w:after="150"/>
      </w:pPr>
      <w:r>
        <w:rPr>
          <w:color w:val="000000"/>
        </w:rPr>
        <w:t>24 – ГОТОВИНСКИ ЕКВИВАЛЕНТИ И</w:t>
      </w:r>
      <w:r>
        <w:rPr>
          <w:color w:val="000000"/>
        </w:rPr>
        <w:t xml:space="preserve"> ГОТОВИНА</w:t>
      </w:r>
    </w:p>
    <w:p w:rsidR="00F743DF" w:rsidRDefault="003F5293">
      <w:pPr>
        <w:spacing w:after="150"/>
      </w:pPr>
      <w:r>
        <w:rPr>
          <w:color w:val="000000"/>
        </w:rPr>
        <w:t>240 – Хартије од вредности – готовински еквиваленти</w:t>
      </w:r>
    </w:p>
    <w:p w:rsidR="00F743DF" w:rsidRDefault="003F5293">
      <w:pPr>
        <w:spacing w:after="150"/>
      </w:pPr>
      <w:r>
        <w:rPr>
          <w:color w:val="000000"/>
        </w:rPr>
        <w:t>241 – Текући (пословни) рачуни</w:t>
      </w:r>
    </w:p>
    <w:p w:rsidR="00F743DF" w:rsidRDefault="003F5293">
      <w:pPr>
        <w:spacing w:after="150"/>
      </w:pPr>
      <w:r>
        <w:rPr>
          <w:color w:val="000000"/>
        </w:rPr>
        <w:lastRenderedPageBreak/>
        <w:t>242 – Издвојена новчана средства и акредитиви</w:t>
      </w:r>
    </w:p>
    <w:p w:rsidR="00F743DF" w:rsidRDefault="003F5293">
      <w:pPr>
        <w:spacing w:after="150"/>
      </w:pPr>
      <w:r>
        <w:rPr>
          <w:color w:val="000000"/>
        </w:rPr>
        <w:t>243 – Благајна</w:t>
      </w:r>
    </w:p>
    <w:p w:rsidR="00F743DF" w:rsidRDefault="003F5293">
      <w:pPr>
        <w:spacing w:after="150"/>
      </w:pPr>
      <w:r>
        <w:rPr>
          <w:color w:val="000000"/>
        </w:rPr>
        <w:t>244 – Девизни рачун</w:t>
      </w:r>
    </w:p>
    <w:p w:rsidR="00F743DF" w:rsidRDefault="003F5293">
      <w:pPr>
        <w:spacing w:after="150"/>
      </w:pPr>
      <w:r>
        <w:rPr>
          <w:color w:val="000000"/>
        </w:rPr>
        <w:t>245 – Девизни акредитиви</w:t>
      </w:r>
    </w:p>
    <w:p w:rsidR="00F743DF" w:rsidRDefault="003F5293">
      <w:pPr>
        <w:spacing w:after="150"/>
      </w:pPr>
      <w:r>
        <w:rPr>
          <w:color w:val="000000"/>
        </w:rPr>
        <w:t>246 – Девизна благајна</w:t>
      </w:r>
    </w:p>
    <w:p w:rsidR="00F743DF" w:rsidRDefault="003F5293">
      <w:pPr>
        <w:spacing w:after="150"/>
      </w:pPr>
      <w:r>
        <w:rPr>
          <w:color w:val="000000"/>
        </w:rPr>
        <w:t>248 – Остала новчана средства</w:t>
      </w:r>
    </w:p>
    <w:p w:rsidR="00F743DF" w:rsidRDefault="003F5293">
      <w:pPr>
        <w:spacing w:after="150"/>
      </w:pPr>
      <w:r>
        <w:rPr>
          <w:color w:val="000000"/>
        </w:rPr>
        <w:t xml:space="preserve">249 </w:t>
      </w:r>
      <w:r>
        <w:rPr>
          <w:color w:val="000000"/>
        </w:rPr>
        <w:t>– Новчана средства чије је коришћење ограничено или вредност умањена</w:t>
      </w:r>
    </w:p>
    <w:p w:rsidR="00F743DF" w:rsidRDefault="003F5293">
      <w:pPr>
        <w:spacing w:after="150"/>
      </w:pPr>
      <w:r>
        <w:rPr>
          <w:color w:val="000000"/>
        </w:rPr>
        <w:t>27 – ПОРЕЗ НА ДОДАТУ ВРЕДНОСТ</w:t>
      </w:r>
    </w:p>
    <w:p w:rsidR="00F743DF" w:rsidRDefault="003F5293">
      <w:pPr>
        <w:spacing w:after="150"/>
      </w:pPr>
      <w:r>
        <w:rPr>
          <w:color w:val="000000"/>
        </w:rPr>
        <w:t>270 – Порез на додату вредност у примљеним фактурама по општој стопи (осим плаћених аванса)</w:t>
      </w:r>
    </w:p>
    <w:p w:rsidR="00F743DF" w:rsidRDefault="003F5293">
      <w:pPr>
        <w:spacing w:after="150"/>
      </w:pPr>
      <w:r>
        <w:rPr>
          <w:color w:val="000000"/>
        </w:rPr>
        <w:t xml:space="preserve">271 – Порез на додату вредност у примљеним фактурама по посебној </w:t>
      </w:r>
      <w:r>
        <w:rPr>
          <w:color w:val="000000"/>
        </w:rPr>
        <w:t>стопи (осим плаћених аванса)</w:t>
      </w:r>
    </w:p>
    <w:p w:rsidR="00F743DF" w:rsidRDefault="003F5293">
      <w:pPr>
        <w:spacing w:after="150"/>
      </w:pPr>
      <w:r>
        <w:rPr>
          <w:color w:val="000000"/>
        </w:rPr>
        <w:t>272 – Порез на додату вредност у датим авансима по општој стопи</w:t>
      </w:r>
    </w:p>
    <w:p w:rsidR="00F743DF" w:rsidRDefault="003F5293">
      <w:pPr>
        <w:spacing w:after="150"/>
      </w:pPr>
      <w:r>
        <w:rPr>
          <w:color w:val="000000"/>
        </w:rPr>
        <w:t>273 – Порез на додату вредност у датим авансима по посебној стопи</w:t>
      </w:r>
    </w:p>
    <w:p w:rsidR="00F743DF" w:rsidRDefault="003F5293">
      <w:pPr>
        <w:spacing w:after="150"/>
      </w:pPr>
      <w:r>
        <w:rPr>
          <w:color w:val="000000"/>
        </w:rPr>
        <w:t>274 – Порез на додату вредност плаћен при увозу добара по општој стопи</w:t>
      </w:r>
    </w:p>
    <w:p w:rsidR="00F743DF" w:rsidRDefault="003F5293">
      <w:pPr>
        <w:spacing w:after="150"/>
      </w:pPr>
      <w:r>
        <w:rPr>
          <w:color w:val="000000"/>
        </w:rPr>
        <w:t xml:space="preserve">275 – Порез на додату </w:t>
      </w:r>
      <w:r>
        <w:rPr>
          <w:color w:val="000000"/>
        </w:rPr>
        <w:t>вредност плаћен при увозу добара по посебној стопи</w:t>
      </w:r>
    </w:p>
    <w:p w:rsidR="00F743DF" w:rsidRDefault="003F5293">
      <w:pPr>
        <w:spacing w:after="150"/>
      </w:pPr>
      <w:r>
        <w:rPr>
          <w:color w:val="000000"/>
        </w:rPr>
        <w:t>276 – Порез на додату вредност обрачунат на услуге иностраних лица</w:t>
      </w:r>
    </w:p>
    <w:p w:rsidR="00F743DF" w:rsidRDefault="003F5293">
      <w:pPr>
        <w:spacing w:after="150"/>
      </w:pPr>
      <w:r>
        <w:rPr>
          <w:color w:val="000000"/>
        </w:rPr>
        <w:t>277 – Накнадно враћен порез на додату вредност купцима – страним држављанима</w:t>
      </w:r>
    </w:p>
    <w:p w:rsidR="00F743DF" w:rsidRDefault="003F5293">
      <w:pPr>
        <w:spacing w:after="150"/>
      </w:pPr>
      <w:r>
        <w:rPr>
          <w:color w:val="000000"/>
        </w:rPr>
        <w:t>278 – Надокнада пореза на додату вредност исплаћена пољопривр</w:t>
      </w:r>
      <w:r>
        <w:rPr>
          <w:color w:val="000000"/>
        </w:rPr>
        <w:t>едницима</w:t>
      </w:r>
    </w:p>
    <w:p w:rsidR="00F743DF" w:rsidRDefault="003F5293">
      <w:pPr>
        <w:spacing w:after="150"/>
      </w:pPr>
      <w:r>
        <w:rPr>
          <w:color w:val="000000"/>
        </w:rPr>
        <w:t>279 – Потраживања за више плаћени порез на додату вредност</w:t>
      </w:r>
    </w:p>
    <w:p w:rsidR="00F743DF" w:rsidRDefault="003F5293">
      <w:pPr>
        <w:spacing w:after="150"/>
      </w:pPr>
      <w:r>
        <w:rPr>
          <w:color w:val="000000"/>
        </w:rPr>
        <w:t>28 – АКТИВНА ВРЕМЕНСКА РАЗГРАНИЧЕЊА</w:t>
      </w:r>
    </w:p>
    <w:p w:rsidR="00F743DF" w:rsidRDefault="003F5293">
      <w:pPr>
        <w:spacing w:after="150"/>
      </w:pPr>
      <w:r>
        <w:rPr>
          <w:color w:val="000000"/>
        </w:rPr>
        <w:t>280 – Унапред плаћени трошкови</w:t>
      </w:r>
    </w:p>
    <w:p w:rsidR="00F743DF" w:rsidRDefault="003F5293">
      <w:pPr>
        <w:spacing w:after="150"/>
      </w:pPr>
      <w:r>
        <w:rPr>
          <w:color w:val="000000"/>
        </w:rPr>
        <w:t>281 – Потраживања за нефактурисани приход</w:t>
      </w:r>
    </w:p>
    <w:p w:rsidR="00F743DF" w:rsidRDefault="003F5293">
      <w:pPr>
        <w:spacing w:after="150"/>
      </w:pPr>
      <w:r>
        <w:rPr>
          <w:color w:val="000000"/>
        </w:rPr>
        <w:t>282 – Разграничени трошкови по основу обавеза</w:t>
      </w:r>
    </w:p>
    <w:p w:rsidR="00F743DF" w:rsidRDefault="003F5293">
      <w:pPr>
        <w:spacing w:after="150"/>
      </w:pPr>
      <w:r>
        <w:rPr>
          <w:color w:val="000000"/>
        </w:rPr>
        <w:t>288 – Одложена пореска средства</w:t>
      </w:r>
    </w:p>
    <w:p w:rsidR="00F743DF" w:rsidRDefault="003F5293">
      <w:pPr>
        <w:spacing w:after="150"/>
      </w:pPr>
      <w:r>
        <w:rPr>
          <w:color w:val="000000"/>
        </w:rPr>
        <w:t>2</w:t>
      </w:r>
      <w:r>
        <w:rPr>
          <w:color w:val="000000"/>
        </w:rPr>
        <w:t>89 – Остала активна временска разграничења</w:t>
      </w:r>
    </w:p>
    <w:p w:rsidR="00F743DF" w:rsidRDefault="003F5293">
      <w:pPr>
        <w:spacing w:after="120"/>
        <w:jc w:val="center"/>
      </w:pPr>
      <w:r>
        <w:rPr>
          <w:b/>
          <w:color w:val="000000"/>
        </w:rPr>
        <w:t>Класа 3: КАПИТАЛ</w:t>
      </w:r>
    </w:p>
    <w:p w:rsidR="00F743DF" w:rsidRDefault="003F5293">
      <w:pPr>
        <w:spacing w:after="150"/>
      </w:pPr>
      <w:r>
        <w:rPr>
          <w:color w:val="000000"/>
        </w:rPr>
        <w:t>30 – ОСНОВНИ КАПИТАЛ</w:t>
      </w:r>
    </w:p>
    <w:p w:rsidR="00F743DF" w:rsidRDefault="003F5293">
      <w:pPr>
        <w:spacing w:after="150"/>
      </w:pPr>
      <w:r>
        <w:rPr>
          <w:color w:val="000000"/>
        </w:rPr>
        <w:t>300 – Акцијски капитал</w:t>
      </w:r>
    </w:p>
    <w:p w:rsidR="00F743DF" w:rsidRDefault="003F5293">
      <w:pPr>
        <w:spacing w:after="150"/>
      </w:pPr>
      <w:r>
        <w:rPr>
          <w:color w:val="000000"/>
        </w:rPr>
        <w:t>301 – Удели друштава с ограниченом одговорношћу</w:t>
      </w:r>
    </w:p>
    <w:p w:rsidR="00F743DF" w:rsidRDefault="003F5293">
      <w:pPr>
        <w:spacing w:after="150"/>
      </w:pPr>
      <w:r>
        <w:rPr>
          <w:color w:val="000000"/>
        </w:rPr>
        <w:lastRenderedPageBreak/>
        <w:t>302 – Улози</w:t>
      </w:r>
    </w:p>
    <w:p w:rsidR="00F743DF" w:rsidRDefault="003F5293">
      <w:pPr>
        <w:spacing w:after="150"/>
      </w:pPr>
      <w:r>
        <w:rPr>
          <w:color w:val="000000"/>
        </w:rPr>
        <w:t>303 – Државни капитал</w:t>
      </w:r>
    </w:p>
    <w:p w:rsidR="00F743DF" w:rsidRDefault="003F5293">
      <w:pPr>
        <w:spacing w:after="150"/>
      </w:pPr>
      <w:r>
        <w:rPr>
          <w:color w:val="000000"/>
        </w:rPr>
        <w:t>304 – Друштвени капитал</w:t>
      </w:r>
    </w:p>
    <w:p w:rsidR="00F743DF" w:rsidRDefault="003F5293">
      <w:pPr>
        <w:spacing w:after="150"/>
      </w:pPr>
      <w:r>
        <w:rPr>
          <w:color w:val="000000"/>
        </w:rPr>
        <w:t>305 – Задружни удели</w:t>
      </w:r>
    </w:p>
    <w:p w:rsidR="00F743DF" w:rsidRDefault="003F5293">
      <w:pPr>
        <w:spacing w:after="150"/>
      </w:pPr>
      <w:r>
        <w:rPr>
          <w:color w:val="000000"/>
        </w:rPr>
        <w:t>306 – Емисиона премија</w:t>
      </w:r>
    </w:p>
    <w:p w:rsidR="00F743DF" w:rsidRDefault="003F5293">
      <w:pPr>
        <w:spacing w:after="150"/>
      </w:pPr>
      <w:r>
        <w:rPr>
          <w:color w:val="000000"/>
        </w:rPr>
        <w:t>30</w:t>
      </w:r>
      <w:r>
        <w:rPr>
          <w:color w:val="000000"/>
        </w:rPr>
        <w:t>7 – Улози – сопствени извори других правних лица – улози оснивача и других лица</w:t>
      </w:r>
    </w:p>
    <w:p w:rsidR="00F743DF" w:rsidRDefault="003F5293">
      <w:pPr>
        <w:spacing w:after="150"/>
      </w:pPr>
      <w:r>
        <w:rPr>
          <w:color w:val="000000"/>
        </w:rPr>
        <w:t>309 – Остали основни капитал</w:t>
      </w:r>
    </w:p>
    <w:p w:rsidR="00F743DF" w:rsidRDefault="003F5293">
      <w:pPr>
        <w:spacing w:after="150"/>
      </w:pPr>
      <w:r>
        <w:rPr>
          <w:color w:val="000000"/>
        </w:rPr>
        <w:t>31 – УПИСАНИ А НЕУПЛАЋЕНИ КАПИТАЛ</w:t>
      </w:r>
    </w:p>
    <w:p w:rsidR="00F743DF" w:rsidRDefault="003F5293">
      <w:pPr>
        <w:spacing w:after="150"/>
      </w:pPr>
      <w:r>
        <w:rPr>
          <w:color w:val="000000"/>
        </w:rPr>
        <w:t>310 – Уписане а неуплаћене акције</w:t>
      </w:r>
    </w:p>
    <w:p w:rsidR="00F743DF" w:rsidRDefault="003F5293">
      <w:pPr>
        <w:spacing w:after="150"/>
      </w:pPr>
      <w:r>
        <w:rPr>
          <w:color w:val="000000"/>
        </w:rPr>
        <w:t>311 – Уписани а неуплаћени удели и улози</w:t>
      </w:r>
    </w:p>
    <w:p w:rsidR="00F743DF" w:rsidRDefault="003F5293">
      <w:pPr>
        <w:spacing w:after="150"/>
      </w:pPr>
      <w:r>
        <w:rPr>
          <w:color w:val="000000"/>
        </w:rPr>
        <w:t>32 – РЕЗЕРВЕ</w:t>
      </w:r>
    </w:p>
    <w:p w:rsidR="00F743DF" w:rsidRDefault="003F5293">
      <w:pPr>
        <w:spacing w:after="150"/>
      </w:pPr>
      <w:r>
        <w:rPr>
          <w:color w:val="000000"/>
        </w:rPr>
        <w:t>321 – Законске резерве</w:t>
      </w:r>
    </w:p>
    <w:p w:rsidR="00F743DF" w:rsidRDefault="003F5293">
      <w:pPr>
        <w:spacing w:after="150"/>
      </w:pPr>
      <w:r>
        <w:rPr>
          <w:color w:val="000000"/>
        </w:rPr>
        <w:t>322 – Статутарне и друге резерве</w:t>
      </w:r>
    </w:p>
    <w:p w:rsidR="00F743DF" w:rsidRDefault="003F5293">
      <w:pPr>
        <w:spacing w:after="150"/>
      </w:pPr>
      <w:r>
        <w:rPr>
          <w:color w:val="000000"/>
        </w:rPr>
        <w:t>323 – Додатне уплате којима се не повећава капитал</w:t>
      </w:r>
    </w:p>
    <w:p w:rsidR="00F743DF" w:rsidRDefault="003F5293">
      <w:pPr>
        <w:spacing w:after="150"/>
      </w:pPr>
      <w:r>
        <w:rPr>
          <w:color w:val="000000"/>
        </w:rPr>
        <w:t>33 – РЕВАЛОРИЗАЦИОНЕ РЕЗЕРВЕ И НЕРЕАЛИЗОВАНИ ДОБИЦИ И ГУБИЦИ</w:t>
      </w:r>
    </w:p>
    <w:p w:rsidR="00F743DF" w:rsidRDefault="003F5293">
      <w:pPr>
        <w:spacing w:after="150"/>
      </w:pPr>
      <w:r>
        <w:rPr>
          <w:color w:val="000000"/>
        </w:rPr>
        <w:t>330 – Ревалоризационе резерве по основу ревалоризације нематеријалне имовине, некретнина, постројења и опреме</w:t>
      </w:r>
    </w:p>
    <w:p w:rsidR="00F743DF" w:rsidRDefault="003F5293">
      <w:pPr>
        <w:spacing w:after="150"/>
      </w:pPr>
      <w:r>
        <w:rPr>
          <w:color w:val="000000"/>
        </w:rPr>
        <w:t>3</w:t>
      </w:r>
      <w:r>
        <w:rPr>
          <w:color w:val="000000"/>
        </w:rPr>
        <w:t>31 – Актуарски добици или губици по основу планова дефинисаних примања</w:t>
      </w:r>
    </w:p>
    <w:p w:rsidR="00F743DF" w:rsidRDefault="003F5293">
      <w:pPr>
        <w:spacing w:after="150"/>
      </w:pPr>
      <w:r>
        <w:rPr>
          <w:color w:val="000000"/>
        </w:rPr>
        <w:t>332 – Добици или губици по основу улагања у власничке инструменте капитала</w:t>
      </w:r>
    </w:p>
    <w:p w:rsidR="00F743DF" w:rsidRDefault="003F5293">
      <w:pPr>
        <w:spacing w:after="150"/>
      </w:pPr>
      <w:r>
        <w:rPr>
          <w:color w:val="000000"/>
        </w:rPr>
        <w:t>333 – Добици или губици по основу удела у осталом свеобухватном добитку или губитку придружених друштава</w:t>
      </w:r>
    </w:p>
    <w:p w:rsidR="00F743DF" w:rsidRDefault="003F5293">
      <w:pPr>
        <w:spacing w:after="150"/>
      </w:pPr>
      <w:r>
        <w:rPr>
          <w:color w:val="000000"/>
        </w:rPr>
        <w:t>334 –</w:t>
      </w:r>
      <w:r>
        <w:rPr>
          <w:color w:val="000000"/>
        </w:rPr>
        <w:t xml:space="preserve"> Добици или губици по основу прерачуна финансијских извештаја иностраног пословања</w:t>
      </w:r>
    </w:p>
    <w:p w:rsidR="00F743DF" w:rsidRDefault="003F5293">
      <w:pPr>
        <w:spacing w:after="150"/>
      </w:pPr>
      <w:r>
        <w:rPr>
          <w:color w:val="000000"/>
        </w:rPr>
        <w:t>335 – Добици или губици од инструмената заштите нето улагања у инострано пословање</w:t>
      </w:r>
    </w:p>
    <w:p w:rsidR="00F743DF" w:rsidRDefault="003F5293">
      <w:pPr>
        <w:spacing w:after="150"/>
      </w:pPr>
      <w:r>
        <w:rPr>
          <w:color w:val="000000"/>
        </w:rPr>
        <w:t>336 – Добици или губици по основу инструмената заштите ризика (хеџинга) новчаног тока</w:t>
      </w:r>
    </w:p>
    <w:p w:rsidR="00F743DF" w:rsidRDefault="003F5293">
      <w:pPr>
        <w:spacing w:after="150"/>
      </w:pPr>
      <w:r>
        <w:rPr>
          <w:color w:val="000000"/>
        </w:rPr>
        <w:t xml:space="preserve">337 </w:t>
      </w:r>
      <w:r>
        <w:rPr>
          <w:color w:val="000000"/>
        </w:rPr>
        <w:t>– Добици или губици по основу хартија од вредности које се вреднују по фер вредности кроз остали укупан резултат</w:t>
      </w:r>
    </w:p>
    <w:p w:rsidR="00F743DF" w:rsidRDefault="003F5293">
      <w:pPr>
        <w:spacing w:after="150"/>
      </w:pPr>
      <w:r>
        <w:rPr>
          <w:color w:val="000000"/>
        </w:rPr>
        <w:t>34 – НЕРАСПОРЕЂЕНИ ДОБИТАК</w:t>
      </w:r>
    </w:p>
    <w:p w:rsidR="00F743DF" w:rsidRDefault="003F5293">
      <w:pPr>
        <w:spacing w:after="150"/>
      </w:pPr>
      <w:r>
        <w:rPr>
          <w:color w:val="000000"/>
        </w:rPr>
        <w:lastRenderedPageBreak/>
        <w:t>340 – Нераспоређени добитак ранијих година</w:t>
      </w:r>
    </w:p>
    <w:p w:rsidR="00F743DF" w:rsidRDefault="003F5293">
      <w:pPr>
        <w:spacing w:after="150"/>
      </w:pPr>
      <w:r>
        <w:rPr>
          <w:color w:val="000000"/>
        </w:rPr>
        <w:t>341 – Нераспоређени добитак текуће године</w:t>
      </w:r>
    </w:p>
    <w:p w:rsidR="00F743DF" w:rsidRDefault="003F5293">
      <w:pPr>
        <w:spacing w:after="150"/>
      </w:pPr>
      <w:r>
        <w:rPr>
          <w:color w:val="000000"/>
        </w:rPr>
        <w:t>35 – ГУБИТАК</w:t>
      </w:r>
    </w:p>
    <w:p w:rsidR="00F743DF" w:rsidRDefault="003F5293">
      <w:pPr>
        <w:spacing w:after="150"/>
      </w:pPr>
      <w:r>
        <w:rPr>
          <w:color w:val="000000"/>
        </w:rPr>
        <w:t>350 – Губитак рани</w:t>
      </w:r>
      <w:r>
        <w:rPr>
          <w:color w:val="000000"/>
        </w:rPr>
        <w:t>јих година</w:t>
      </w:r>
    </w:p>
    <w:p w:rsidR="00F743DF" w:rsidRDefault="003F5293">
      <w:pPr>
        <w:spacing w:after="150"/>
      </w:pPr>
      <w:r>
        <w:rPr>
          <w:color w:val="000000"/>
        </w:rPr>
        <w:t>351 – Губитак текуће године</w:t>
      </w:r>
    </w:p>
    <w:p w:rsidR="00F743DF" w:rsidRDefault="003F5293">
      <w:pPr>
        <w:spacing w:after="120"/>
        <w:jc w:val="center"/>
      </w:pPr>
      <w:r>
        <w:rPr>
          <w:b/>
          <w:color w:val="000000"/>
        </w:rPr>
        <w:t>Класа 4: РЕЗЕРВИСАЊА, ОБАВЕЗЕ И ПАСИВНА ВРЕМЕНСКА РАЗГРАНИЧЕЊА</w:t>
      </w:r>
    </w:p>
    <w:p w:rsidR="00F743DF" w:rsidRDefault="003F5293">
      <w:pPr>
        <w:spacing w:after="150"/>
      </w:pPr>
      <w:r>
        <w:rPr>
          <w:color w:val="000000"/>
        </w:rPr>
        <w:t>40 – ДУГОРОЧНА РЕЗЕРВИСАЊА</w:t>
      </w:r>
    </w:p>
    <w:p w:rsidR="00F743DF" w:rsidRDefault="003F5293">
      <w:pPr>
        <w:spacing w:after="150"/>
      </w:pPr>
      <w:r>
        <w:rPr>
          <w:color w:val="000000"/>
        </w:rPr>
        <w:t>400 – Резервисања за трошкове у гарантном року</w:t>
      </w:r>
    </w:p>
    <w:p w:rsidR="00F743DF" w:rsidRDefault="003F5293">
      <w:pPr>
        <w:spacing w:after="150"/>
      </w:pPr>
      <w:r>
        <w:rPr>
          <w:color w:val="000000"/>
        </w:rPr>
        <w:t>401 – Резервисања за трошкове обнављања природних богатстава</w:t>
      </w:r>
    </w:p>
    <w:p w:rsidR="00F743DF" w:rsidRDefault="003F5293">
      <w:pPr>
        <w:spacing w:after="150"/>
      </w:pPr>
      <w:r>
        <w:rPr>
          <w:color w:val="000000"/>
        </w:rPr>
        <w:t>402 – Резервисања з</w:t>
      </w:r>
      <w:r>
        <w:rPr>
          <w:color w:val="000000"/>
        </w:rPr>
        <w:t>а задржане кауције и депозите</w:t>
      </w:r>
    </w:p>
    <w:p w:rsidR="00F743DF" w:rsidRDefault="003F5293">
      <w:pPr>
        <w:spacing w:after="150"/>
      </w:pPr>
      <w:r>
        <w:rPr>
          <w:color w:val="000000"/>
        </w:rPr>
        <w:t>403 – Резервисања за трошкове реструктурирања</w:t>
      </w:r>
    </w:p>
    <w:p w:rsidR="00F743DF" w:rsidRDefault="003F5293">
      <w:pPr>
        <w:spacing w:after="150"/>
      </w:pPr>
      <w:r>
        <w:rPr>
          <w:color w:val="000000"/>
        </w:rPr>
        <w:t>404 – Резервисања за накнаде и друге бенефиције запослених</w:t>
      </w:r>
    </w:p>
    <w:p w:rsidR="00F743DF" w:rsidRDefault="003F5293">
      <w:pPr>
        <w:spacing w:after="150"/>
      </w:pPr>
      <w:r>
        <w:rPr>
          <w:color w:val="000000"/>
        </w:rPr>
        <w:t>405 – Резервисања за трошкове судских спорова</w:t>
      </w:r>
    </w:p>
    <w:p w:rsidR="00F743DF" w:rsidRDefault="003F5293">
      <w:pPr>
        <w:spacing w:after="150"/>
      </w:pPr>
      <w:r>
        <w:rPr>
          <w:color w:val="000000"/>
        </w:rPr>
        <w:t>409 – Остала дугорочна резервисања</w:t>
      </w:r>
    </w:p>
    <w:p w:rsidR="00F743DF" w:rsidRDefault="003F5293">
      <w:pPr>
        <w:spacing w:after="150"/>
      </w:pPr>
      <w:r>
        <w:rPr>
          <w:color w:val="000000"/>
        </w:rPr>
        <w:t>41 – ДУГОРОЧНЕ ОБАВЕЗЕ</w:t>
      </w:r>
    </w:p>
    <w:p w:rsidR="00F743DF" w:rsidRDefault="003F5293">
      <w:pPr>
        <w:spacing w:after="150"/>
      </w:pPr>
      <w:r>
        <w:rPr>
          <w:color w:val="000000"/>
        </w:rPr>
        <w:t>410 – Обавезе кој</w:t>
      </w:r>
      <w:r>
        <w:rPr>
          <w:color w:val="000000"/>
        </w:rPr>
        <w:t>е се могу конвертовати у капитал</w:t>
      </w:r>
    </w:p>
    <w:p w:rsidR="00F743DF" w:rsidRDefault="003F5293">
      <w:pPr>
        <w:spacing w:after="150"/>
      </w:pPr>
      <w:r>
        <w:rPr>
          <w:color w:val="000000"/>
        </w:rPr>
        <w:t>411 – Дугорочне обавезе према матичном и зависним правним лицима</w:t>
      </w:r>
    </w:p>
    <w:p w:rsidR="00F743DF" w:rsidRDefault="003F5293">
      <w:pPr>
        <w:spacing w:after="150"/>
      </w:pPr>
      <w:r>
        <w:rPr>
          <w:color w:val="000000"/>
        </w:rPr>
        <w:t>412 – Дугорочне обавезе према осталим повезаним лицима</w:t>
      </w:r>
    </w:p>
    <w:p w:rsidR="00F743DF" w:rsidRDefault="003F5293">
      <w:pPr>
        <w:spacing w:after="150"/>
      </w:pPr>
      <w:r>
        <w:rPr>
          <w:color w:val="000000"/>
        </w:rPr>
        <w:t>413 – Обавезе по емитованим хартијама од вредности у периоду дужем од годину дана</w:t>
      </w:r>
    </w:p>
    <w:p w:rsidR="00F743DF" w:rsidRDefault="003F5293">
      <w:pPr>
        <w:spacing w:after="150"/>
      </w:pPr>
      <w:r>
        <w:rPr>
          <w:color w:val="000000"/>
        </w:rPr>
        <w:t xml:space="preserve">414 – Дугорочни </w:t>
      </w:r>
      <w:r>
        <w:rPr>
          <w:color w:val="000000"/>
        </w:rPr>
        <w:t>кредити и зајмови у земљи</w:t>
      </w:r>
    </w:p>
    <w:p w:rsidR="00F743DF" w:rsidRDefault="003F5293">
      <w:pPr>
        <w:spacing w:after="150"/>
      </w:pPr>
      <w:r>
        <w:rPr>
          <w:color w:val="000000"/>
        </w:rPr>
        <w:t>415 – Дугорочни кредити и зајмови у иностранству</w:t>
      </w:r>
    </w:p>
    <w:p w:rsidR="00F743DF" w:rsidRDefault="003F5293">
      <w:pPr>
        <w:spacing w:after="150"/>
      </w:pPr>
      <w:r>
        <w:rPr>
          <w:color w:val="000000"/>
        </w:rPr>
        <w:t>416 – Дугорочне обавезе по основу лизинга</w:t>
      </w:r>
    </w:p>
    <w:p w:rsidR="00F743DF" w:rsidRDefault="003F5293">
      <w:pPr>
        <w:spacing w:after="150"/>
      </w:pPr>
      <w:r>
        <w:rPr>
          <w:color w:val="000000"/>
        </w:rPr>
        <w:t>419 – Остале дугорочне обавезе</w:t>
      </w:r>
    </w:p>
    <w:p w:rsidR="00F743DF" w:rsidRDefault="003F5293">
      <w:pPr>
        <w:spacing w:after="150"/>
      </w:pPr>
      <w:r>
        <w:rPr>
          <w:color w:val="000000"/>
        </w:rPr>
        <w:t>42 – КРАТКОРОЧНЕ ФИНАНСИЈСКЕ ОБАВЕЗЕ</w:t>
      </w:r>
    </w:p>
    <w:p w:rsidR="00F743DF" w:rsidRDefault="003F5293">
      <w:pPr>
        <w:spacing w:after="150"/>
      </w:pPr>
      <w:r>
        <w:rPr>
          <w:color w:val="000000"/>
        </w:rPr>
        <w:t>420 – Краткорочни кредити и зајмови од матичног и зависних правних лица</w:t>
      </w:r>
    </w:p>
    <w:p w:rsidR="00F743DF" w:rsidRDefault="003F5293">
      <w:pPr>
        <w:spacing w:after="150"/>
      </w:pPr>
      <w:r>
        <w:rPr>
          <w:color w:val="000000"/>
        </w:rPr>
        <w:t>421 – Краткорочни кредити и зајмови од осталих повезаних лица</w:t>
      </w:r>
    </w:p>
    <w:p w:rsidR="00F743DF" w:rsidRDefault="003F5293">
      <w:pPr>
        <w:spacing w:after="150"/>
      </w:pPr>
      <w:r>
        <w:rPr>
          <w:color w:val="000000"/>
        </w:rPr>
        <w:t>422 – Краткорочни кредити и зајмови у земљи</w:t>
      </w:r>
    </w:p>
    <w:p w:rsidR="00F743DF" w:rsidRDefault="003F5293">
      <w:pPr>
        <w:spacing w:after="150"/>
      </w:pPr>
      <w:r>
        <w:rPr>
          <w:color w:val="000000"/>
        </w:rPr>
        <w:t>423 – Краткорочни кредити и зајмови у иностранству</w:t>
      </w:r>
    </w:p>
    <w:p w:rsidR="00F743DF" w:rsidRDefault="003F5293">
      <w:pPr>
        <w:spacing w:after="150"/>
      </w:pPr>
      <w:r>
        <w:rPr>
          <w:color w:val="000000"/>
        </w:rPr>
        <w:t>424 – Део дугорочних кредита и зајмова који доспева до једне године</w:t>
      </w:r>
    </w:p>
    <w:p w:rsidR="00F743DF" w:rsidRDefault="003F5293">
      <w:pPr>
        <w:spacing w:after="150"/>
      </w:pPr>
      <w:r>
        <w:rPr>
          <w:color w:val="000000"/>
        </w:rPr>
        <w:lastRenderedPageBreak/>
        <w:t>425 – Део осталих дугорочних о</w:t>
      </w:r>
      <w:r>
        <w:rPr>
          <w:color w:val="000000"/>
        </w:rPr>
        <w:t>бавеза које доспевају до једне године</w:t>
      </w:r>
    </w:p>
    <w:p w:rsidR="00F743DF" w:rsidRDefault="003F5293">
      <w:pPr>
        <w:spacing w:after="150"/>
      </w:pPr>
      <w:r>
        <w:rPr>
          <w:color w:val="000000"/>
        </w:rPr>
        <w:t>426 – Обавезе по краткорочним хартијама од вредности</w:t>
      </w:r>
    </w:p>
    <w:p w:rsidR="00F743DF" w:rsidRDefault="003F5293">
      <w:pPr>
        <w:spacing w:after="150"/>
      </w:pPr>
      <w:r>
        <w:rPr>
          <w:color w:val="000000"/>
        </w:rPr>
        <w:t>427 – Обавезе по основу сталних средстава и средстава обустављеног пословања намењених продаји</w:t>
      </w:r>
    </w:p>
    <w:p w:rsidR="00F743DF" w:rsidRDefault="003F5293">
      <w:pPr>
        <w:spacing w:after="150"/>
      </w:pPr>
      <w:r>
        <w:rPr>
          <w:color w:val="000000"/>
        </w:rPr>
        <w:t>428 – Обавезе по основу финансијских деривата</w:t>
      </w:r>
    </w:p>
    <w:p w:rsidR="00F743DF" w:rsidRDefault="003F5293">
      <w:pPr>
        <w:spacing w:after="150"/>
      </w:pPr>
      <w:r>
        <w:rPr>
          <w:color w:val="000000"/>
        </w:rPr>
        <w:t>429 – Остале краткорочне</w:t>
      </w:r>
      <w:r>
        <w:rPr>
          <w:color w:val="000000"/>
        </w:rPr>
        <w:t xml:space="preserve"> финансијске обавезе</w:t>
      </w:r>
    </w:p>
    <w:p w:rsidR="00F743DF" w:rsidRDefault="003F5293">
      <w:pPr>
        <w:spacing w:after="150"/>
      </w:pPr>
      <w:r>
        <w:rPr>
          <w:color w:val="000000"/>
        </w:rPr>
        <w:t>43 – ОБАВЕЗЕ ИЗ ПОСЛОВАЊА</w:t>
      </w:r>
    </w:p>
    <w:p w:rsidR="00F743DF" w:rsidRDefault="003F5293">
      <w:pPr>
        <w:spacing w:after="150"/>
      </w:pPr>
      <w:r>
        <w:rPr>
          <w:color w:val="000000"/>
        </w:rPr>
        <w:t>430 – Примљени аванси, депозити и кауције</w:t>
      </w:r>
    </w:p>
    <w:p w:rsidR="00F743DF" w:rsidRDefault="003F5293">
      <w:pPr>
        <w:spacing w:after="150"/>
      </w:pPr>
      <w:r>
        <w:rPr>
          <w:color w:val="000000"/>
        </w:rPr>
        <w:t>431 – Добављачи – матична и зависна правна лица у земљи</w:t>
      </w:r>
    </w:p>
    <w:p w:rsidR="00F743DF" w:rsidRDefault="003F5293">
      <w:pPr>
        <w:spacing w:after="150"/>
      </w:pPr>
      <w:r>
        <w:rPr>
          <w:color w:val="000000"/>
        </w:rPr>
        <w:t>432 – Добављачи – матична и зависна правна лица у иностранству</w:t>
      </w:r>
    </w:p>
    <w:p w:rsidR="00F743DF" w:rsidRDefault="003F5293">
      <w:pPr>
        <w:spacing w:after="150"/>
      </w:pPr>
      <w:r>
        <w:rPr>
          <w:color w:val="000000"/>
        </w:rPr>
        <w:t>433 – Добављачи – остала повезана лица у земљи</w:t>
      </w:r>
    </w:p>
    <w:p w:rsidR="00F743DF" w:rsidRDefault="003F5293">
      <w:pPr>
        <w:spacing w:after="150"/>
      </w:pPr>
      <w:r>
        <w:rPr>
          <w:color w:val="000000"/>
        </w:rPr>
        <w:t>4</w:t>
      </w:r>
      <w:r>
        <w:rPr>
          <w:color w:val="000000"/>
        </w:rPr>
        <w:t>34 – Добављачи – остала повезана лица у иностранству</w:t>
      </w:r>
    </w:p>
    <w:p w:rsidR="00F743DF" w:rsidRDefault="003F5293">
      <w:pPr>
        <w:spacing w:after="150"/>
      </w:pPr>
      <w:r>
        <w:rPr>
          <w:color w:val="000000"/>
        </w:rPr>
        <w:t>435 – Добављачи у земљи</w:t>
      </w:r>
    </w:p>
    <w:p w:rsidR="00F743DF" w:rsidRDefault="003F5293">
      <w:pPr>
        <w:spacing w:after="150"/>
      </w:pPr>
      <w:r>
        <w:rPr>
          <w:color w:val="000000"/>
        </w:rPr>
        <w:t>436 – Добављачи у иностранству</w:t>
      </w:r>
    </w:p>
    <w:p w:rsidR="00F743DF" w:rsidRDefault="003F5293">
      <w:pPr>
        <w:spacing w:after="150"/>
      </w:pPr>
      <w:r>
        <w:rPr>
          <w:color w:val="000000"/>
        </w:rPr>
        <w:t>439 – Остале обавезе из пословања</w:t>
      </w:r>
    </w:p>
    <w:p w:rsidR="00F743DF" w:rsidRDefault="003F5293">
      <w:pPr>
        <w:spacing w:after="150"/>
      </w:pPr>
      <w:r>
        <w:rPr>
          <w:color w:val="000000"/>
        </w:rPr>
        <w:t>44 – ОБАВЕЗЕ ИЗ СПЕЦИФИЧНИХ ПОСЛОВА</w:t>
      </w:r>
    </w:p>
    <w:p w:rsidR="00F743DF" w:rsidRDefault="003F5293">
      <w:pPr>
        <w:spacing w:after="150"/>
      </w:pPr>
      <w:r>
        <w:rPr>
          <w:color w:val="000000"/>
        </w:rPr>
        <w:t>440 – Обавезе према увознику</w:t>
      </w:r>
    </w:p>
    <w:p w:rsidR="00F743DF" w:rsidRDefault="003F5293">
      <w:pPr>
        <w:spacing w:after="150"/>
      </w:pPr>
      <w:r>
        <w:rPr>
          <w:color w:val="000000"/>
        </w:rPr>
        <w:t>441 – Обавезе по основу извоза за туђ рачун</w:t>
      </w:r>
    </w:p>
    <w:p w:rsidR="00F743DF" w:rsidRDefault="003F5293">
      <w:pPr>
        <w:spacing w:after="150"/>
      </w:pPr>
      <w:r>
        <w:rPr>
          <w:color w:val="000000"/>
        </w:rPr>
        <w:t>442 –</w:t>
      </w:r>
      <w:r>
        <w:rPr>
          <w:color w:val="000000"/>
        </w:rPr>
        <w:t xml:space="preserve"> Обавезе по основу комисионе и консигнационе продаје</w:t>
      </w:r>
    </w:p>
    <w:p w:rsidR="00F743DF" w:rsidRDefault="003F5293">
      <w:pPr>
        <w:spacing w:after="150"/>
      </w:pPr>
      <w:r>
        <w:rPr>
          <w:color w:val="000000"/>
        </w:rPr>
        <w:t>449 – Остале обавезе из специфичних послова</w:t>
      </w:r>
    </w:p>
    <w:p w:rsidR="00F743DF" w:rsidRDefault="003F5293">
      <w:pPr>
        <w:spacing w:after="150"/>
      </w:pPr>
      <w:r>
        <w:rPr>
          <w:color w:val="000000"/>
        </w:rPr>
        <w:t>45 – ОБАВЕЗЕ ПО ОСНОВУ ЗАРАДА И НАКНАДА ЗАРАДА</w:t>
      </w:r>
    </w:p>
    <w:p w:rsidR="00F743DF" w:rsidRDefault="003F5293">
      <w:pPr>
        <w:spacing w:after="150"/>
      </w:pPr>
      <w:r>
        <w:rPr>
          <w:color w:val="000000"/>
        </w:rPr>
        <w:t>450 – Обавезе за нето зараде и накнаде зарада, осим накнада зарада које се рефундирају</w:t>
      </w:r>
    </w:p>
    <w:p w:rsidR="00F743DF" w:rsidRDefault="003F5293">
      <w:pPr>
        <w:spacing w:after="150"/>
      </w:pPr>
      <w:r>
        <w:rPr>
          <w:color w:val="000000"/>
        </w:rPr>
        <w:t>451 – Обавезе за порез на</w:t>
      </w:r>
      <w:r>
        <w:rPr>
          <w:color w:val="000000"/>
        </w:rPr>
        <w:t xml:space="preserve"> зараде и накнаде зарада на терет запосленог</w:t>
      </w:r>
    </w:p>
    <w:p w:rsidR="00F743DF" w:rsidRDefault="003F5293">
      <w:pPr>
        <w:spacing w:after="150"/>
      </w:pPr>
      <w:r>
        <w:rPr>
          <w:color w:val="000000"/>
        </w:rPr>
        <w:t>452 – Обавезе за доприносе на зараде и накнаде зарада на терет запосленог</w:t>
      </w:r>
    </w:p>
    <w:p w:rsidR="00F743DF" w:rsidRDefault="003F5293">
      <w:pPr>
        <w:spacing w:after="150"/>
      </w:pPr>
      <w:r>
        <w:rPr>
          <w:color w:val="000000"/>
        </w:rPr>
        <w:t>453 – Обавезе за порезе и доприносе на зараде и накнаде зарада на терет послодавца</w:t>
      </w:r>
    </w:p>
    <w:p w:rsidR="00F743DF" w:rsidRDefault="003F5293">
      <w:pPr>
        <w:spacing w:after="150"/>
      </w:pPr>
      <w:r>
        <w:rPr>
          <w:color w:val="000000"/>
        </w:rPr>
        <w:t>454 – Обавезе за нето накнаде зарада које се рефундира</w:t>
      </w:r>
      <w:r>
        <w:rPr>
          <w:color w:val="000000"/>
        </w:rPr>
        <w:t>ју</w:t>
      </w:r>
    </w:p>
    <w:p w:rsidR="00F743DF" w:rsidRDefault="003F5293">
      <w:pPr>
        <w:spacing w:after="150"/>
      </w:pPr>
      <w:r>
        <w:rPr>
          <w:color w:val="000000"/>
        </w:rPr>
        <w:t>455 – Обавезе за порезе и доприносе на накнаде зарада на терет запосленог које се рефундирају</w:t>
      </w:r>
    </w:p>
    <w:p w:rsidR="00F743DF" w:rsidRDefault="003F5293">
      <w:pPr>
        <w:spacing w:after="150"/>
      </w:pPr>
      <w:r>
        <w:rPr>
          <w:color w:val="000000"/>
        </w:rPr>
        <w:t>456 – Обавезе за порезе и доприносе на накнаде зарада на терет послодавца које се рефундирају</w:t>
      </w:r>
    </w:p>
    <w:p w:rsidR="00F743DF" w:rsidRDefault="003F5293">
      <w:pPr>
        <w:spacing w:after="150"/>
      </w:pPr>
      <w:r>
        <w:rPr>
          <w:color w:val="000000"/>
        </w:rPr>
        <w:lastRenderedPageBreak/>
        <w:t>46 – ДРУГЕ ОБАВЕЗЕ</w:t>
      </w:r>
    </w:p>
    <w:p w:rsidR="00F743DF" w:rsidRDefault="003F5293">
      <w:pPr>
        <w:spacing w:after="150"/>
      </w:pPr>
      <w:r>
        <w:rPr>
          <w:color w:val="000000"/>
        </w:rPr>
        <w:t>460 – Обавезе по основу камата и трошкова фина</w:t>
      </w:r>
      <w:r>
        <w:rPr>
          <w:color w:val="000000"/>
        </w:rPr>
        <w:t>нсирања</w:t>
      </w:r>
    </w:p>
    <w:p w:rsidR="00F743DF" w:rsidRDefault="003F5293">
      <w:pPr>
        <w:spacing w:after="150"/>
      </w:pPr>
      <w:r>
        <w:rPr>
          <w:color w:val="000000"/>
        </w:rPr>
        <w:t>461 – Обавезе за дивиденде</w:t>
      </w:r>
    </w:p>
    <w:p w:rsidR="00F743DF" w:rsidRDefault="003F5293">
      <w:pPr>
        <w:spacing w:after="150"/>
      </w:pPr>
      <w:r>
        <w:rPr>
          <w:color w:val="000000"/>
        </w:rPr>
        <w:t>462 – Обавезе за учешће у добитку</w:t>
      </w:r>
    </w:p>
    <w:p w:rsidR="00F743DF" w:rsidRDefault="003F5293">
      <w:pPr>
        <w:spacing w:after="150"/>
      </w:pPr>
      <w:r>
        <w:rPr>
          <w:color w:val="000000"/>
        </w:rPr>
        <w:t>463 – Обавезе према запосленима</w:t>
      </w:r>
    </w:p>
    <w:p w:rsidR="00F743DF" w:rsidRDefault="003F5293">
      <w:pPr>
        <w:spacing w:after="150"/>
      </w:pPr>
      <w:r>
        <w:rPr>
          <w:color w:val="000000"/>
        </w:rPr>
        <w:t>464 – Обавезе према директору, односно члановима органа управљања и надзора</w:t>
      </w:r>
    </w:p>
    <w:p w:rsidR="00F743DF" w:rsidRDefault="003F5293">
      <w:pPr>
        <w:spacing w:after="150"/>
      </w:pPr>
      <w:r>
        <w:rPr>
          <w:color w:val="000000"/>
        </w:rPr>
        <w:t>465 – Обавезе према физичким лицима за накнаде по уговорима</w:t>
      </w:r>
    </w:p>
    <w:p w:rsidR="00F743DF" w:rsidRDefault="003F5293">
      <w:pPr>
        <w:spacing w:after="150"/>
      </w:pPr>
      <w:r>
        <w:rPr>
          <w:color w:val="000000"/>
        </w:rPr>
        <w:t>466 – Обавезе за не</w:t>
      </w:r>
      <w:r>
        <w:rPr>
          <w:color w:val="000000"/>
        </w:rPr>
        <w:t>то приход предузетника који аконтацију подиже у току године</w:t>
      </w:r>
    </w:p>
    <w:p w:rsidR="00F743DF" w:rsidRDefault="003F5293">
      <w:pPr>
        <w:spacing w:after="150"/>
      </w:pPr>
      <w:r>
        <w:rPr>
          <w:color w:val="000000"/>
        </w:rPr>
        <w:t>467 – Обавезе за краткорочна резервисања</w:t>
      </w:r>
    </w:p>
    <w:p w:rsidR="00F743DF" w:rsidRDefault="003F5293">
      <w:pPr>
        <w:spacing w:after="150"/>
      </w:pPr>
      <w:r>
        <w:rPr>
          <w:color w:val="000000"/>
        </w:rPr>
        <w:t>468 – Обавезе за прикупљена средства помоћи</w:t>
      </w:r>
    </w:p>
    <w:p w:rsidR="00F743DF" w:rsidRDefault="003F5293">
      <w:pPr>
        <w:spacing w:after="150"/>
      </w:pPr>
      <w:r>
        <w:rPr>
          <w:color w:val="000000"/>
        </w:rPr>
        <w:t>469 – Остале обавезе</w:t>
      </w:r>
    </w:p>
    <w:p w:rsidR="00F743DF" w:rsidRDefault="003F5293">
      <w:pPr>
        <w:spacing w:after="150"/>
      </w:pPr>
      <w:r>
        <w:rPr>
          <w:color w:val="000000"/>
        </w:rPr>
        <w:t>47 – ОБАВЕЗЕ ЗА ПОРЕЗ НА ДОДАТУ ВРЕДНОСТ</w:t>
      </w:r>
    </w:p>
    <w:p w:rsidR="00F743DF" w:rsidRDefault="003F5293">
      <w:pPr>
        <w:spacing w:after="150"/>
      </w:pPr>
      <w:r>
        <w:rPr>
          <w:color w:val="000000"/>
        </w:rPr>
        <w:t>470 – Обавезе за порез на додату вредност по изда</w:t>
      </w:r>
      <w:r>
        <w:rPr>
          <w:color w:val="000000"/>
        </w:rPr>
        <w:t>тим фактурама по општој стопи (осим примљених аванса)</w:t>
      </w:r>
    </w:p>
    <w:p w:rsidR="00F743DF" w:rsidRDefault="003F5293">
      <w:pPr>
        <w:spacing w:after="150"/>
      </w:pPr>
      <w:r>
        <w:rPr>
          <w:color w:val="000000"/>
        </w:rPr>
        <w:t>471 – Обавезе за порез на додату вредност по издатим фактурама по посебној стопи (осим примљених аванса)</w:t>
      </w:r>
    </w:p>
    <w:p w:rsidR="00F743DF" w:rsidRDefault="003F5293">
      <w:pPr>
        <w:spacing w:after="150"/>
      </w:pPr>
      <w:r>
        <w:rPr>
          <w:color w:val="000000"/>
        </w:rPr>
        <w:t>472 – Обавезе за порез на додату вредност по примљеним авансима по општој стопи</w:t>
      </w:r>
    </w:p>
    <w:p w:rsidR="00F743DF" w:rsidRDefault="003F5293">
      <w:pPr>
        <w:spacing w:after="150"/>
      </w:pPr>
      <w:r>
        <w:rPr>
          <w:color w:val="000000"/>
        </w:rPr>
        <w:t xml:space="preserve">473 – Обавезе за </w:t>
      </w:r>
      <w:r>
        <w:rPr>
          <w:color w:val="000000"/>
        </w:rPr>
        <w:t>порез на додату вредност по примљеним авансима по посебној стопи</w:t>
      </w:r>
    </w:p>
    <w:p w:rsidR="00F743DF" w:rsidRDefault="003F5293">
      <w:pPr>
        <w:spacing w:after="150"/>
      </w:pPr>
      <w:r>
        <w:rPr>
          <w:color w:val="000000"/>
        </w:rPr>
        <w:t>474 – Обавезе за порез на додату вредност по основу сопствене потрошње по општој стопи</w:t>
      </w:r>
    </w:p>
    <w:p w:rsidR="00F743DF" w:rsidRDefault="003F5293">
      <w:pPr>
        <w:spacing w:after="150"/>
      </w:pPr>
      <w:r>
        <w:rPr>
          <w:color w:val="000000"/>
        </w:rPr>
        <w:t>475 – Обавезе за порез на додату вредност по основу сопствене потрошње по посебној стопи</w:t>
      </w:r>
    </w:p>
    <w:p w:rsidR="00F743DF" w:rsidRDefault="003F5293">
      <w:pPr>
        <w:spacing w:after="150"/>
      </w:pPr>
      <w:r>
        <w:rPr>
          <w:color w:val="000000"/>
        </w:rPr>
        <w:t xml:space="preserve">476 – Обавезе </w:t>
      </w:r>
      <w:r>
        <w:rPr>
          <w:color w:val="000000"/>
        </w:rPr>
        <w:t>за порез на додату вредност по основу продаје за готовину</w:t>
      </w:r>
    </w:p>
    <w:p w:rsidR="00F743DF" w:rsidRDefault="003F5293">
      <w:pPr>
        <w:spacing w:after="150"/>
      </w:pPr>
      <w:r>
        <w:rPr>
          <w:color w:val="000000"/>
        </w:rPr>
        <w:t>479 – Обавезе за порез на додату вредност по основу разлике обрачунатог пореза на додату вредност и претходног пореза</w:t>
      </w:r>
    </w:p>
    <w:p w:rsidR="00F743DF" w:rsidRDefault="003F5293">
      <w:pPr>
        <w:spacing w:after="150"/>
      </w:pPr>
      <w:r>
        <w:rPr>
          <w:color w:val="000000"/>
        </w:rPr>
        <w:t>48 – ОБАВЕЗЕ ЗА ОСТАЛЕ ПОРЕЗЕ, ДОПРИНОСЕ И ДРУГЕ ДАЖБИНЕ</w:t>
      </w:r>
    </w:p>
    <w:p w:rsidR="00F743DF" w:rsidRDefault="003F5293">
      <w:pPr>
        <w:spacing w:after="150"/>
      </w:pPr>
      <w:r>
        <w:rPr>
          <w:color w:val="000000"/>
        </w:rPr>
        <w:t>480 – Обавезе за акцизе</w:t>
      </w:r>
    </w:p>
    <w:p w:rsidR="00F743DF" w:rsidRDefault="003F5293">
      <w:pPr>
        <w:spacing w:after="150"/>
      </w:pPr>
      <w:r>
        <w:rPr>
          <w:color w:val="000000"/>
        </w:rPr>
        <w:t>481 – Обавезе за порез из резултата</w:t>
      </w:r>
    </w:p>
    <w:p w:rsidR="00F743DF" w:rsidRDefault="003F5293">
      <w:pPr>
        <w:spacing w:after="150"/>
      </w:pPr>
      <w:r>
        <w:rPr>
          <w:color w:val="000000"/>
        </w:rPr>
        <w:t>482 – Обавезе за порезе, царине и друге дажбине из набавке или на терет трошкова</w:t>
      </w:r>
    </w:p>
    <w:p w:rsidR="00F743DF" w:rsidRDefault="003F5293">
      <w:pPr>
        <w:spacing w:after="150"/>
      </w:pPr>
      <w:r>
        <w:rPr>
          <w:color w:val="000000"/>
        </w:rPr>
        <w:lastRenderedPageBreak/>
        <w:t>483 – Обавезе за доприносе који терете трошкове</w:t>
      </w:r>
    </w:p>
    <w:p w:rsidR="00F743DF" w:rsidRDefault="003F5293">
      <w:pPr>
        <w:spacing w:after="150"/>
      </w:pPr>
      <w:r>
        <w:rPr>
          <w:color w:val="000000"/>
        </w:rPr>
        <w:t>489 – Остале обавезе за порезе, доприносе и друге дажбине</w:t>
      </w:r>
    </w:p>
    <w:p w:rsidR="00F743DF" w:rsidRDefault="003F5293">
      <w:pPr>
        <w:spacing w:after="150"/>
      </w:pPr>
      <w:r>
        <w:rPr>
          <w:color w:val="000000"/>
        </w:rPr>
        <w:t xml:space="preserve">49 – ПАСИВНА ВРЕМЕНСКА </w:t>
      </w:r>
      <w:r>
        <w:rPr>
          <w:color w:val="000000"/>
        </w:rPr>
        <w:t>РАЗГРАНИЧЕЊА</w:t>
      </w:r>
    </w:p>
    <w:p w:rsidR="00F743DF" w:rsidRDefault="003F5293">
      <w:pPr>
        <w:spacing w:after="150"/>
      </w:pPr>
      <w:r>
        <w:rPr>
          <w:color w:val="000000"/>
        </w:rPr>
        <w:t>490 – Унапред обрачунати трошкови</w:t>
      </w:r>
    </w:p>
    <w:p w:rsidR="00F743DF" w:rsidRDefault="003F5293">
      <w:pPr>
        <w:spacing w:after="150"/>
      </w:pPr>
      <w:r>
        <w:rPr>
          <w:color w:val="000000"/>
        </w:rPr>
        <w:t>491 – Унапред наплаћени приходи</w:t>
      </w:r>
    </w:p>
    <w:p w:rsidR="00F743DF" w:rsidRDefault="003F5293">
      <w:pPr>
        <w:spacing w:after="150"/>
      </w:pPr>
      <w:r>
        <w:rPr>
          <w:color w:val="000000"/>
        </w:rPr>
        <w:t>494 – Разграничени зависни трошкови набавке</w:t>
      </w:r>
    </w:p>
    <w:p w:rsidR="00F743DF" w:rsidRDefault="003F5293">
      <w:pPr>
        <w:spacing w:after="150"/>
      </w:pPr>
      <w:r>
        <w:rPr>
          <w:color w:val="000000"/>
        </w:rPr>
        <w:t>495 – Одложени приходи и примљене донације</w:t>
      </w:r>
    </w:p>
    <w:p w:rsidR="00F743DF" w:rsidRDefault="003F5293">
      <w:pPr>
        <w:spacing w:after="150"/>
      </w:pPr>
      <w:r>
        <w:rPr>
          <w:color w:val="000000"/>
        </w:rPr>
        <w:t>496 – Разграничени приходи по основу потраживања</w:t>
      </w:r>
    </w:p>
    <w:p w:rsidR="00F743DF" w:rsidRDefault="003F5293">
      <w:pPr>
        <w:spacing w:after="150"/>
      </w:pPr>
      <w:r>
        <w:rPr>
          <w:color w:val="000000"/>
        </w:rPr>
        <w:t>498 – Одложене пореске обавезе</w:t>
      </w:r>
    </w:p>
    <w:p w:rsidR="00F743DF" w:rsidRDefault="003F5293">
      <w:pPr>
        <w:spacing w:after="150"/>
      </w:pPr>
      <w:r>
        <w:rPr>
          <w:color w:val="000000"/>
        </w:rPr>
        <w:t>499 – Оста</w:t>
      </w:r>
      <w:r>
        <w:rPr>
          <w:color w:val="000000"/>
        </w:rPr>
        <w:t>ла пасивна временска разграничења</w:t>
      </w:r>
    </w:p>
    <w:p w:rsidR="00F743DF" w:rsidRDefault="003F5293">
      <w:pPr>
        <w:spacing w:after="120"/>
        <w:jc w:val="center"/>
      </w:pPr>
      <w:r>
        <w:rPr>
          <w:b/>
          <w:color w:val="000000"/>
        </w:rPr>
        <w:t>Класа 5: РАСХОДИ</w:t>
      </w:r>
    </w:p>
    <w:p w:rsidR="00F743DF" w:rsidRDefault="003F5293">
      <w:pPr>
        <w:spacing w:after="150"/>
      </w:pPr>
      <w:r>
        <w:rPr>
          <w:color w:val="000000"/>
        </w:rPr>
        <w:t>50 – НАБАВНА ВРЕДНОСТ ПРОДАТЕ РОБЕ</w:t>
      </w:r>
    </w:p>
    <w:p w:rsidR="00F743DF" w:rsidRDefault="003F5293">
      <w:pPr>
        <w:spacing w:after="150"/>
      </w:pPr>
      <w:r>
        <w:rPr>
          <w:color w:val="000000"/>
        </w:rPr>
        <w:t>500 – Набавка робе</w:t>
      </w:r>
    </w:p>
    <w:p w:rsidR="00F743DF" w:rsidRDefault="003F5293">
      <w:pPr>
        <w:spacing w:after="150"/>
      </w:pPr>
      <w:r>
        <w:rPr>
          <w:color w:val="000000"/>
        </w:rPr>
        <w:t>501 – Набавна вредност продате робе</w:t>
      </w:r>
    </w:p>
    <w:p w:rsidR="00F743DF" w:rsidRDefault="003F5293">
      <w:pPr>
        <w:spacing w:after="150"/>
      </w:pPr>
      <w:r>
        <w:rPr>
          <w:color w:val="000000"/>
        </w:rPr>
        <w:t>502 – Набавна вредност некретнина прибављених ради продаје</w:t>
      </w:r>
    </w:p>
    <w:p w:rsidR="00F743DF" w:rsidRDefault="003F5293">
      <w:pPr>
        <w:spacing w:after="150"/>
      </w:pPr>
      <w:r>
        <w:rPr>
          <w:color w:val="000000"/>
        </w:rPr>
        <w:t>503 – Набавна вредност осталих сталних средстава намењен</w:t>
      </w:r>
      <w:r>
        <w:rPr>
          <w:color w:val="000000"/>
        </w:rPr>
        <w:t>их продаји</w:t>
      </w:r>
    </w:p>
    <w:p w:rsidR="00F743DF" w:rsidRDefault="003F5293">
      <w:pPr>
        <w:spacing w:after="150"/>
      </w:pPr>
      <w:r>
        <w:rPr>
          <w:color w:val="000000"/>
        </w:rPr>
        <w:t>51 – ТРОШКОВИ МАТЕРИЈАЛА И ЕНЕРГИЈЕ</w:t>
      </w:r>
    </w:p>
    <w:p w:rsidR="00F743DF" w:rsidRDefault="003F5293">
      <w:pPr>
        <w:spacing w:after="150"/>
      </w:pPr>
      <w:r>
        <w:rPr>
          <w:color w:val="000000"/>
        </w:rPr>
        <w:t>510 – Набавка материјала</w:t>
      </w:r>
    </w:p>
    <w:p w:rsidR="00F743DF" w:rsidRDefault="003F5293">
      <w:pPr>
        <w:spacing w:after="150"/>
      </w:pPr>
      <w:r>
        <w:rPr>
          <w:color w:val="000000"/>
        </w:rPr>
        <w:t>511 – Трошкови материјала за израду</w:t>
      </w:r>
    </w:p>
    <w:p w:rsidR="00F743DF" w:rsidRDefault="003F5293">
      <w:pPr>
        <w:spacing w:after="150"/>
      </w:pPr>
      <w:r>
        <w:rPr>
          <w:color w:val="000000"/>
        </w:rPr>
        <w:t>512 – Трошкови осталог материјала (режијског)</w:t>
      </w:r>
    </w:p>
    <w:p w:rsidR="00F743DF" w:rsidRDefault="003F5293">
      <w:pPr>
        <w:spacing w:after="150"/>
      </w:pPr>
      <w:r>
        <w:rPr>
          <w:color w:val="000000"/>
        </w:rPr>
        <w:t>513 – Трошкови горива и енергије</w:t>
      </w:r>
    </w:p>
    <w:p w:rsidR="00F743DF" w:rsidRDefault="003F5293">
      <w:pPr>
        <w:spacing w:after="150"/>
      </w:pPr>
      <w:r>
        <w:rPr>
          <w:color w:val="000000"/>
        </w:rPr>
        <w:t>514 – Трошкови резервних делова</w:t>
      </w:r>
    </w:p>
    <w:p w:rsidR="00F743DF" w:rsidRDefault="003F5293">
      <w:pPr>
        <w:spacing w:after="150"/>
      </w:pPr>
      <w:r>
        <w:rPr>
          <w:color w:val="000000"/>
        </w:rPr>
        <w:t xml:space="preserve">515 – Трошкови једнократног отписа </w:t>
      </w:r>
      <w:r>
        <w:rPr>
          <w:color w:val="000000"/>
        </w:rPr>
        <w:t>алата и инвентара</w:t>
      </w:r>
    </w:p>
    <w:p w:rsidR="00F743DF" w:rsidRDefault="003F5293">
      <w:pPr>
        <w:spacing w:after="150"/>
      </w:pPr>
      <w:r>
        <w:rPr>
          <w:color w:val="000000"/>
        </w:rPr>
        <w:t>52 – ТРОШКОВИ ЗАРАДА, НАКНАДА ЗАРАДА И ОСТАЛИ ЛИЧНИ РАСХОДИ</w:t>
      </w:r>
    </w:p>
    <w:p w:rsidR="00F743DF" w:rsidRDefault="003F5293">
      <w:pPr>
        <w:spacing w:after="150"/>
      </w:pPr>
      <w:r>
        <w:rPr>
          <w:color w:val="000000"/>
        </w:rPr>
        <w:t>520 – Трошкови зарада и накнада зарада (бруто)</w:t>
      </w:r>
    </w:p>
    <w:p w:rsidR="00F743DF" w:rsidRDefault="003F5293">
      <w:pPr>
        <w:spacing w:after="150"/>
      </w:pPr>
      <w:r>
        <w:rPr>
          <w:color w:val="000000"/>
        </w:rPr>
        <w:t>521 – Трошкови пореза и доприноса на зараде и накнаде зарада на терет послодавца</w:t>
      </w:r>
    </w:p>
    <w:p w:rsidR="00F743DF" w:rsidRDefault="003F5293">
      <w:pPr>
        <w:spacing w:after="150"/>
      </w:pPr>
      <w:r>
        <w:rPr>
          <w:color w:val="000000"/>
        </w:rPr>
        <w:t>522 – Трошкови накнада по уговору о делу</w:t>
      </w:r>
    </w:p>
    <w:p w:rsidR="00F743DF" w:rsidRDefault="003F5293">
      <w:pPr>
        <w:spacing w:after="150"/>
      </w:pPr>
      <w:r>
        <w:rPr>
          <w:color w:val="000000"/>
        </w:rPr>
        <w:t>523 – Тро</w:t>
      </w:r>
      <w:r>
        <w:rPr>
          <w:color w:val="000000"/>
        </w:rPr>
        <w:t>шкови накнада по ауторским уговорима</w:t>
      </w:r>
    </w:p>
    <w:p w:rsidR="00F743DF" w:rsidRDefault="003F5293">
      <w:pPr>
        <w:spacing w:after="150"/>
      </w:pPr>
      <w:r>
        <w:rPr>
          <w:color w:val="000000"/>
        </w:rPr>
        <w:t>524 – Трошкови накнада по уговору о привременим и повременим пословима</w:t>
      </w:r>
    </w:p>
    <w:p w:rsidR="00F743DF" w:rsidRDefault="003F5293">
      <w:pPr>
        <w:spacing w:after="150"/>
      </w:pPr>
      <w:r>
        <w:rPr>
          <w:color w:val="000000"/>
        </w:rPr>
        <w:t>525 – Трошкови накнада физичким лицима по основу осталих уговора</w:t>
      </w:r>
    </w:p>
    <w:p w:rsidR="00F743DF" w:rsidRDefault="003F5293">
      <w:pPr>
        <w:spacing w:after="150"/>
      </w:pPr>
      <w:r>
        <w:rPr>
          <w:color w:val="000000"/>
        </w:rPr>
        <w:lastRenderedPageBreak/>
        <w:t>526 – Трошкови накнада директору, односно члановима органа управљања и надзора</w:t>
      </w:r>
    </w:p>
    <w:p w:rsidR="00F743DF" w:rsidRDefault="003F5293">
      <w:pPr>
        <w:spacing w:after="150"/>
      </w:pPr>
      <w:r>
        <w:rPr>
          <w:color w:val="000000"/>
        </w:rPr>
        <w:t xml:space="preserve">528 </w:t>
      </w:r>
      <w:r>
        <w:rPr>
          <w:color w:val="000000"/>
        </w:rPr>
        <w:t>– Трошкови ангажовања запослених преко агенција и задруга</w:t>
      </w:r>
    </w:p>
    <w:p w:rsidR="00F743DF" w:rsidRDefault="003F5293">
      <w:pPr>
        <w:spacing w:after="150"/>
      </w:pPr>
      <w:r>
        <w:rPr>
          <w:color w:val="000000"/>
        </w:rPr>
        <w:t>529 – Остали лични расходи и накнаде</w:t>
      </w:r>
    </w:p>
    <w:p w:rsidR="00F743DF" w:rsidRDefault="003F5293">
      <w:pPr>
        <w:spacing w:after="150"/>
      </w:pPr>
      <w:r>
        <w:rPr>
          <w:color w:val="000000"/>
        </w:rPr>
        <w:t>53 – ТРОШКОВИ ПРОИЗВОДНИХ УСЛУГА</w:t>
      </w:r>
    </w:p>
    <w:p w:rsidR="00F743DF" w:rsidRDefault="003F5293">
      <w:pPr>
        <w:spacing w:after="150"/>
      </w:pPr>
      <w:r>
        <w:rPr>
          <w:color w:val="000000"/>
        </w:rPr>
        <w:t>530 – Трошкови услуга на изради учинака</w:t>
      </w:r>
    </w:p>
    <w:p w:rsidR="00F743DF" w:rsidRDefault="003F5293">
      <w:pPr>
        <w:spacing w:after="150"/>
      </w:pPr>
      <w:r>
        <w:rPr>
          <w:color w:val="000000"/>
        </w:rPr>
        <w:t>531 – Трошкови транспортних услуга</w:t>
      </w:r>
    </w:p>
    <w:p w:rsidR="00F743DF" w:rsidRDefault="003F5293">
      <w:pPr>
        <w:spacing w:after="150"/>
      </w:pPr>
      <w:r>
        <w:rPr>
          <w:color w:val="000000"/>
        </w:rPr>
        <w:t>532 – Трошкови услуга одржавања</w:t>
      </w:r>
    </w:p>
    <w:p w:rsidR="00F743DF" w:rsidRDefault="003F5293">
      <w:pPr>
        <w:spacing w:after="150"/>
      </w:pPr>
      <w:r>
        <w:rPr>
          <w:color w:val="000000"/>
        </w:rPr>
        <w:t>533 – Трошкови закупа</w:t>
      </w:r>
    </w:p>
    <w:p w:rsidR="00F743DF" w:rsidRDefault="003F5293">
      <w:pPr>
        <w:spacing w:after="150"/>
      </w:pPr>
      <w:r>
        <w:rPr>
          <w:color w:val="000000"/>
        </w:rPr>
        <w:t>534 – Трошкови сајмова</w:t>
      </w:r>
    </w:p>
    <w:p w:rsidR="00F743DF" w:rsidRDefault="003F5293">
      <w:pPr>
        <w:spacing w:after="150"/>
      </w:pPr>
      <w:r>
        <w:rPr>
          <w:color w:val="000000"/>
        </w:rPr>
        <w:t>535 – Трошкови рекламе и пропаганде</w:t>
      </w:r>
    </w:p>
    <w:p w:rsidR="00F743DF" w:rsidRDefault="003F5293">
      <w:pPr>
        <w:spacing w:after="150"/>
      </w:pPr>
      <w:r>
        <w:rPr>
          <w:color w:val="000000"/>
        </w:rPr>
        <w:t>536 – Трошкови истраживања</w:t>
      </w:r>
    </w:p>
    <w:p w:rsidR="00F743DF" w:rsidRDefault="003F5293">
      <w:pPr>
        <w:spacing w:after="150"/>
      </w:pPr>
      <w:r>
        <w:rPr>
          <w:color w:val="000000"/>
        </w:rPr>
        <w:t>537 – Трошкови развоја који се не капитализују</w:t>
      </w:r>
    </w:p>
    <w:p w:rsidR="00F743DF" w:rsidRDefault="003F5293">
      <w:pPr>
        <w:spacing w:after="150"/>
      </w:pPr>
      <w:r>
        <w:rPr>
          <w:color w:val="000000"/>
        </w:rPr>
        <w:t>539 – Трошкови осталих производних услуга</w:t>
      </w:r>
    </w:p>
    <w:p w:rsidR="00F743DF" w:rsidRDefault="003F5293">
      <w:pPr>
        <w:spacing w:after="150"/>
      </w:pPr>
      <w:r>
        <w:rPr>
          <w:color w:val="000000"/>
        </w:rPr>
        <w:t>54 – ТРОШКОВИ АМОРТИЗАЦИЈЕ И РЕЗЕРВИСАЊА</w:t>
      </w:r>
    </w:p>
    <w:p w:rsidR="00F743DF" w:rsidRDefault="003F5293">
      <w:pPr>
        <w:spacing w:after="150"/>
      </w:pPr>
      <w:r>
        <w:rPr>
          <w:color w:val="000000"/>
        </w:rPr>
        <w:t>540 – Трошкови амортизације</w:t>
      </w:r>
    </w:p>
    <w:p w:rsidR="00F743DF" w:rsidRDefault="003F5293">
      <w:pPr>
        <w:spacing w:after="150"/>
      </w:pPr>
      <w:r>
        <w:rPr>
          <w:color w:val="000000"/>
        </w:rPr>
        <w:t xml:space="preserve">541 – </w:t>
      </w:r>
      <w:r>
        <w:rPr>
          <w:color w:val="000000"/>
        </w:rPr>
        <w:t>Трошкови резервисања за гарантни рок</w:t>
      </w:r>
    </w:p>
    <w:p w:rsidR="00F743DF" w:rsidRDefault="003F5293">
      <w:pPr>
        <w:spacing w:after="150"/>
      </w:pPr>
      <w:r>
        <w:rPr>
          <w:color w:val="000000"/>
        </w:rPr>
        <w:t>542 – Резервисања за трошкове обнављања природних богатстава</w:t>
      </w:r>
    </w:p>
    <w:p w:rsidR="00F743DF" w:rsidRDefault="003F5293">
      <w:pPr>
        <w:spacing w:after="150"/>
      </w:pPr>
      <w:r>
        <w:rPr>
          <w:color w:val="000000"/>
        </w:rPr>
        <w:t>543 – Трошкови резервисања за задржане кауције и депозите</w:t>
      </w:r>
    </w:p>
    <w:p w:rsidR="00F743DF" w:rsidRDefault="003F5293">
      <w:pPr>
        <w:spacing w:after="150"/>
      </w:pPr>
      <w:r>
        <w:rPr>
          <w:color w:val="000000"/>
        </w:rPr>
        <w:t>544 – Резервисања за трошкове реструктурирања</w:t>
      </w:r>
    </w:p>
    <w:p w:rsidR="00F743DF" w:rsidRDefault="003F5293">
      <w:pPr>
        <w:spacing w:after="150"/>
      </w:pPr>
      <w:r>
        <w:rPr>
          <w:color w:val="000000"/>
        </w:rPr>
        <w:t>545 – Трошкови резервисања за накнаде и друге бенефици</w:t>
      </w:r>
      <w:r>
        <w:rPr>
          <w:color w:val="000000"/>
        </w:rPr>
        <w:t>је запослених</w:t>
      </w:r>
    </w:p>
    <w:p w:rsidR="00F743DF" w:rsidRDefault="003F5293">
      <w:pPr>
        <w:spacing w:after="150"/>
      </w:pPr>
      <w:r>
        <w:rPr>
          <w:color w:val="000000"/>
        </w:rPr>
        <w:t>549 – Трошкови осталих резервисања</w:t>
      </w:r>
    </w:p>
    <w:p w:rsidR="00F743DF" w:rsidRDefault="003F5293">
      <w:pPr>
        <w:spacing w:after="150"/>
      </w:pPr>
      <w:r>
        <w:rPr>
          <w:color w:val="000000"/>
        </w:rPr>
        <w:t>55 – НЕМАТЕРИЈАЛНИ ТРОШКОВИ</w:t>
      </w:r>
    </w:p>
    <w:p w:rsidR="00F743DF" w:rsidRDefault="003F5293">
      <w:pPr>
        <w:spacing w:after="150"/>
      </w:pPr>
      <w:r>
        <w:rPr>
          <w:color w:val="000000"/>
        </w:rPr>
        <w:t>550 – Трошкови непроизводних услуга</w:t>
      </w:r>
    </w:p>
    <w:p w:rsidR="00F743DF" w:rsidRDefault="003F5293">
      <w:pPr>
        <w:spacing w:after="150"/>
      </w:pPr>
      <w:r>
        <w:rPr>
          <w:color w:val="000000"/>
        </w:rPr>
        <w:t>551 – Трошкови репрезентације</w:t>
      </w:r>
    </w:p>
    <w:p w:rsidR="00F743DF" w:rsidRDefault="003F5293">
      <w:pPr>
        <w:spacing w:after="150"/>
      </w:pPr>
      <w:r>
        <w:rPr>
          <w:color w:val="000000"/>
        </w:rPr>
        <w:t>552 – Трошкови премија осигурања</w:t>
      </w:r>
    </w:p>
    <w:p w:rsidR="00F743DF" w:rsidRDefault="003F5293">
      <w:pPr>
        <w:spacing w:after="150"/>
      </w:pPr>
      <w:r>
        <w:rPr>
          <w:color w:val="000000"/>
        </w:rPr>
        <w:t>553 – Трошкови платног промета</w:t>
      </w:r>
    </w:p>
    <w:p w:rsidR="00F743DF" w:rsidRDefault="003F5293">
      <w:pPr>
        <w:spacing w:after="150"/>
      </w:pPr>
      <w:r>
        <w:rPr>
          <w:color w:val="000000"/>
        </w:rPr>
        <w:t>554 – Трошкови чланарина</w:t>
      </w:r>
    </w:p>
    <w:p w:rsidR="00F743DF" w:rsidRDefault="003F5293">
      <w:pPr>
        <w:spacing w:after="150"/>
      </w:pPr>
      <w:r>
        <w:rPr>
          <w:color w:val="000000"/>
        </w:rPr>
        <w:t xml:space="preserve">555 – Трошкови пореза и </w:t>
      </w:r>
      <w:r>
        <w:rPr>
          <w:color w:val="000000"/>
        </w:rPr>
        <w:t>накнада</w:t>
      </w:r>
    </w:p>
    <w:p w:rsidR="00F743DF" w:rsidRDefault="003F5293">
      <w:pPr>
        <w:spacing w:after="150"/>
      </w:pPr>
      <w:r>
        <w:rPr>
          <w:color w:val="000000"/>
        </w:rPr>
        <w:t>556 – Трошкови доприноса</w:t>
      </w:r>
    </w:p>
    <w:p w:rsidR="00F743DF" w:rsidRDefault="003F5293">
      <w:pPr>
        <w:spacing w:after="150"/>
      </w:pPr>
      <w:r>
        <w:rPr>
          <w:color w:val="000000"/>
        </w:rPr>
        <w:t>559 – Остали нематеријални трошкови</w:t>
      </w:r>
    </w:p>
    <w:p w:rsidR="00F743DF" w:rsidRDefault="003F5293">
      <w:pPr>
        <w:spacing w:after="150"/>
      </w:pPr>
      <w:r>
        <w:rPr>
          <w:color w:val="000000"/>
        </w:rPr>
        <w:lastRenderedPageBreak/>
        <w:t>56 – ФИНАНСИЈСКИ РАСХОДИ</w:t>
      </w:r>
    </w:p>
    <w:p w:rsidR="00F743DF" w:rsidRDefault="003F5293">
      <w:pPr>
        <w:spacing w:after="150"/>
      </w:pPr>
      <w:r>
        <w:rPr>
          <w:color w:val="000000"/>
        </w:rPr>
        <w:t>560 – Финансијски расходи из односа са матичним и зависним правним лицима</w:t>
      </w:r>
    </w:p>
    <w:p w:rsidR="00F743DF" w:rsidRDefault="003F5293">
      <w:pPr>
        <w:spacing w:after="150"/>
      </w:pPr>
      <w:r>
        <w:rPr>
          <w:color w:val="000000"/>
        </w:rPr>
        <w:t>561 – Финансијски расходи из односа са осталим повезаним лицима</w:t>
      </w:r>
    </w:p>
    <w:p w:rsidR="00F743DF" w:rsidRDefault="003F5293">
      <w:pPr>
        <w:spacing w:after="150"/>
      </w:pPr>
      <w:r>
        <w:rPr>
          <w:color w:val="000000"/>
        </w:rPr>
        <w:t>562 – Расходи камата (пр</w:t>
      </w:r>
      <w:r>
        <w:rPr>
          <w:color w:val="000000"/>
        </w:rPr>
        <w:t>ема трећим лицима)</w:t>
      </w:r>
    </w:p>
    <w:p w:rsidR="00F743DF" w:rsidRDefault="003F5293">
      <w:pPr>
        <w:spacing w:after="150"/>
      </w:pPr>
      <w:r>
        <w:rPr>
          <w:color w:val="000000"/>
        </w:rPr>
        <w:t>563 – Негативне курсне разлике (према трећим лицима)</w:t>
      </w:r>
    </w:p>
    <w:p w:rsidR="00F743DF" w:rsidRDefault="003F5293">
      <w:pPr>
        <w:spacing w:after="150"/>
      </w:pPr>
      <w:r>
        <w:rPr>
          <w:color w:val="000000"/>
        </w:rPr>
        <w:t>564 – Расходи по основу ефеката валутне клаузуле (према трећим лицима)</w:t>
      </w:r>
    </w:p>
    <w:p w:rsidR="00F743DF" w:rsidRDefault="003F5293">
      <w:pPr>
        <w:spacing w:after="150"/>
      </w:pPr>
      <w:r>
        <w:rPr>
          <w:color w:val="000000"/>
        </w:rPr>
        <w:t>565 – Расходи од учешћа у губитку придружених правних лица и заједничких подухвата</w:t>
      </w:r>
    </w:p>
    <w:p w:rsidR="00F743DF" w:rsidRDefault="003F5293">
      <w:pPr>
        <w:spacing w:after="150"/>
      </w:pPr>
      <w:r>
        <w:rPr>
          <w:color w:val="000000"/>
        </w:rPr>
        <w:t>569 – Остали финансијски расхо</w:t>
      </w:r>
      <w:r>
        <w:rPr>
          <w:color w:val="000000"/>
        </w:rPr>
        <w:t>ди</w:t>
      </w:r>
    </w:p>
    <w:p w:rsidR="00F743DF" w:rsidRDefault="003F5293">
      <w:pPr>
        <w:spacing w:after="150"/>
      </w:pPr>
      <w:r>
        <w:rPr>
          <w:color w:val="000000"/>
        </w:rPr>
        <w:t>57 – ОСТАЛИ РАСХОДИ</w:t>
      </w:r>
    </w:p>
    <w:p w:rsidR="00F743DF" w:rsidRDefault="003F5293">
      <w:pPr>
        <w:spacing w:after="150"/>
      </w:pPr>
      <w:r>
        <w:rPr>
          <w:color w:val="000000"/>
        </w:rPr>
        <w:t>570 – Губици по основу расходовања и продаје нематеријалне имовине, некретнина, постројења и опреме</w:t>
      </w:r>
    </w:p>
    <w:p w:rsidR="00F743DF" w:rsidRDefault="003F5293">
      <w:pPr>
        <w:spacing w:after="150"/>
      </w:pPr>
      <w:r>
        <w:rPr>
          <w:color w:val="000000"/>
        </w:rPr>
        <w:t>571 – Губици по основу расходовања и продаје биолошких средстава</w:t>
      </w:r>
    </w:p>
    <w:p w:rsidR="00F743DF" w:rsidRDefault="003F5293">
      <w:pPr>
        <w:spacing w:after="150"/>
      </w:pPr>
      <w:r>
        <w:rPr>
          <w:color w:val="000000"/>
        </w:rPr>
        <w:t>572 – Губици по основу расходовања и продаје учешћа у капиталу и хар</w:t>
      </w:r>
      <w:r>
        <w:rPr>
          <w:color w:val="000000"/>
        </w:rPr>
        <w:t>тија од вредности</w:t>
      </w:r>
    </w:p>
    <w:p w:rsidR="00F743DF" w:rsidRDefault="003F5293">
      <w:pPr>
        <w:spacing w:after="150"/>
      </w:pPr>
      <w:r>
        <w:rPr>
          <w:color w:val="000000"/>
        </w:rPr>
        <w:t>573 – Губици од продаје материјала</w:t>
      </w:r>
    </w:p>
    <w:p w:rsidR="00F743DF" w:rsidRDefault="003F5293">
      <w:pPr>
        <w:spacing w:after="150"/>
      </w:pPr>
      <w:r>
        <w:rPr>
          <w:color w:val="000000"/>
        </w:rPr>
        <w:t>574 – Мањкови</w:t>
      </w:r>
    </w:p>
    <w:p w:rsidR="00F743DF" w:rsidRDefault="003F5293">
      <w:pPr>
        <w:spacing w:after="150"/>
      </w:pPr>
      <w:r>
        <w:rPr>
          <w:color w:val="000000"/>
        </w:rPr>
        <w:t>575 – Расходи по основу ефеката уговорене заштите од ризика, који не испуњавају услове да се искажу у оквиру осталог резултата (свеобухватног добитка или губитка)</w:t>
      </w:r>
    </w:p>
    <w:p w:rsidR="00F743DF" w:rsidRDefault="003F5293">
      <w:pPr>
        <w:spacing w:after="150"/>
      </w:pPr>
      <w:r>
        <w:rPr>
          <w:color w:val="000000"/>
        </w:rPr>
        <w:t>576 – Расходи по основу ди</w:t>
      </w:r>
      <w:r>
        <w:rPr>
          <w:color w:val="000000"/>
        </w:rPr>
        <w:t>ректних отписа потраживања</w:t>
      </w:r>
    </w:p>
    <w:p w:rsidR="00F743DF" w:rsidRDefault="003F5293">
      <w:pPr>
        <w:spacing w:after="150"/>
      </w:pPr>
      <w:r>
        <w:rPr>
          <w:color w:val="000000"/>
        </w:rPr>
        <w:t>577 – Расходи по основу расходовања залиха</w:t>
      </w:r>
    </w:p>
    <w:p w:rsidR="00F743DF" w:rsidRDefault="003F5293">
      <w:pPr>
        <w:spacing w:after="150"/>
      </w:pPr>
      <w:r>
        <w:rPr>
          <w:color w:val="000000"/>
        </w:rPr>
        <w:t>579 – Остали непоменути расходи</w:t>
      </w:r>
    </w:p>
    <w:p w:rsidR="00F743DF" w:rsidRDefault="003F5293">
      <w:pPr>
        <w:spacing w:after="150"/>
      </w:pPr>
      <w:r>
        <w:rPr>
          <w:color w:val="000000"/>
        </w:rPr>
        <w:t>58 – РАСХОДИ ОД УСКЛАЂИВАЊА ВРЕДНОСТИ ИМОВИНЕ</w:t>
      </w:r>
    </w:p>
    <w:p w:rsidR="00F743DF" w:rsidRDefault="003F5293">
      <w:pPr>
        <w:spacing w:after="150"/>
      </w:pPr>
      <w:r>
        <w:rPr>
          <w:color w:val="000000"/>
        </w:rPr>
        <w:t>580 – Расходи од усклађивања вредности биолошких средстава</w:t>
      </w:r>
    </w:p>
    <w:p w:rsidR="00F743DF" w:rsidRDefault="003F5293">
      <w:pPr>
        <w:spacing w:after="150"/>
      </w:pPr>
      <w:r>
        <w:rPr>
          <w:color w:val="000000"/>
        </w:rPr>
        <w:t xml:space="preserve">581 – Расходи од усклађивања вредности </w:t>
      </w:r>
      <w:r>
        <w:rPr>
          <w:color w:val="000000"/>
        </w:rPr>
        <w:t>нематеријалне имовине</w:t>
      </w:r>
    </w:p>
    <w:p w:rsidR="00F743DF" w:rsidRDefault="003F5293">
      <w:pPr>
        <w:spacing w:after="150"/>
      </w:pPr>
      <w:r>
        <w:rPr>
          <w:color w:val="000000"/>
        </w:rPr>
        <w:t>582 – Расходи од усклађивања вредности некретнина, постројења и опреме</w:t>
      </w:r>
    </w:p>
    <w:p w:rsidR="00F743DF" w:rsidRDefault="003F5293">
      <w:pPr>
        <w:spacing w:after="150"/>
      </w:pPr>
      <w:r>
        <w:rPr>
          <w:color w:val="000000"/>
        </w:rPr>
        <w:t>583 – Расходи од усклађивања вредности дугорочних финансијских пласмана и других хартија од вредности које се вреднују по фер вредности кроз остали укупан резултат</w:t>
      </w:r>
    </w:p>
    <w:p w:rsidR="00F743DF" w:rsidRDefault="003F5293">
      <w:pPr>
        <w:spacing w:after="150"/>
      </w:pPr>
      <w:r>
        <w:rPr>
          <w:color w:val="000000"/>
        </w:rPr>
        <w:t>584 – Расходи од усклађивања вредности залиха</w:t>
      </w:r>
    </w:p>
    <w:p w:rsidR="00F743DF" w:rsidRDefault="003F5293">
      <w:pPr>
        <w:spacing w:after="150"/>
      </w:pPr>
      <w:r>
        <w:rPr>
          <w:color w:val="000000"/>
        </w:rPr>
        <w:lastRenderedPageBreak/>
        <w:t>585 – Расходи од усклађивања вредности потраживања и краткорочних финансијских пласмана</w:t>
      </w:r>
    </w:p>
    <w:p w:rsidR="00F743DF" w:rsidRDefault="003F5293">
      <w:pPr>
        <w:spacing w:after="150"/>
      </w:pPr>
      <w:r>
        <w:rPr>
          <w:color w:val="000000"/>
        </w:rPr>
        <w:t>586 – Расходи од усклађивања вредности финансијских деривата и финансијских средстава која се исказују по фер вредности к</w:t>
      </w:r>
      <w:r>
        <w:rPr>
          <w:color w:val="000000"/>
        </w:rPr>
        <w:t>роз Биланс успеха</w:t>
      </w:r>
    </w:p>
    <w:p w:rsidR="00F743DF" w:rsidRDefault="003F5293">
      <w:pPr>
        <w:spacing w:after="150"/>
      </w:pPr>
      <w:r>
        <w:rPr>
          <w:color w:val="000000"/>
        </w:rPr>
        <w:t>589 – Расходи од усклађивања вредности остале имовине</w:t>
      </w:r>
    </w:p>
    <w:p w:rsidR="00F743DF" w:rsidRDefault="003F5293">
      <w:pPr>
        <w:spacing w:after="150"/>
      </w:pPr>
      <w:r>
        <w:rPr>
          <w:color w:val="000000"/>
        </w:rPr>
        <w:t>59 – ГУБИТАК ПОСЛОВАЊА КОЈЕ СЕ ОБУСТАВЉА, ЕФЕКТИ ПРОМЕНЕ РАЧУНОВОДСТВЕНЕ ПОЛИТИКЕ, ИСПРАВКЕ ГРЕШАКА РАНИЈИХ ПЕРИОДА И ПРЕНОС РАСХОДА</w:t>
      </w:r>
    </w:p>
    <w:p w:rsidR="00F743DF" w:rsidRDefault="003F5293">
      <w:pPr>
        <w:spacing w:after="150"/>
      </w:pPr>
      <w:r>
        <w:rPr>
          <w:color w:val="000000"/>
        </w:rPr>
        <w:t>590 – Губитак пословања које се обуставља</w:t>
      </w:r>
    </w:p>
    <w:p w:rsidR="00F743DF" w:rsidRDefault="003F5293">
      <w:pPr>
        <w:spacing w:after="150"/>
      </w:pPr>
      <w:r>
        <w:rPr>
          <w:color w:val="000000"/>
        </w:rPr>
        <w:t>591 – Рас</w:t>
      </w:r>
      <w:r>
        <w:rPr>
          <w:color w:val="000000"/>
        </w:rPr>
        <w:t>ходи по основу ефеката промене рачуноводствених политика</w:t>
      </w:r>
    </w:p>
    <w:p w:rsidR="00F743DF" w:rsidRDefault="003F5293">
      <w:pPr>
        <w:spacing w:after="150"/>
      </w:pPr>
      <w:r>
        <w:rPr>
          <w:color w:val="000000"/>
        </w:rPr>
        <w:t>592 – Расходи по основу исправки грешака из ранијих година које нису материјално значајне</w:t>
      </w:r>
    </w:p>
    <w:p w:rsidR="00F743DF" w:rsidRDefault="003F5293">
      <w:pPr>
        <w:spacing w:after="150"/>
      </w:pPr>
      <w:r>
        <w:rPr>
          <w:color w:val="000000"/>
        </w:rPr>
        <w:t>599 – Пренос расхода</w:t>
      </w:r>
    </w:p>
    <w:p w:rsidR="00F743DF" w:rsidRDefault="003F5293">
      <w:pPr>
        <w:spacing w:after="120"/>
        <w:jc w:val="center"/>
      </w:pPr>
      <w:r>
        <w:rPr>
          <w:b/>
          <w:color w:val="000000"/>
        </w:rPr>
        <w:t>Класа 6: ПРИХОДИ</w:t>
      </w:r>
    </w:p>
    <w:p w:rsidR="00F743DF" w:rsidRDefault="003F5293">
      <w:pPr>
        <w:spacing w:after="150"/>
      </w:pPr>
      <w:r>
        <w:rPr>
          <w:color w:val="000000"/>
        </w:rPr>
        <w:t>60 – ПРИХОДИ ОД ПРОДАЈЕ РОБЕ</w:t>
      </w:r>
    </w:p>
    <w:p w:rsidR="00F743DF" w:rsidRDefault="003F5293">
      <w:pPr>
        <w:spacing w:after="150"/>
      </w:pPr>
      <w:r>
        <w:rPr>
          <w:color w:val="000000"/>
        </w:rPr>
        <w:t xml:space="preserve">600 – Приходи од продаје робе матичном и </w:t>
      </w:r>
      <w:r>
        <w:rPr>
          <w:color w:val="000000"/>
        </w:rPr>
        <w:t>зависним правним лицима на домаћем тржишту</w:t>
      </w:r>
    </w:p>
    <w:p w:rsidR="00F743DF" w:rsidRDefault="003F5293">
      <w:pPr>
        <w:spacing w:after="150"/>
      </w:pPr>
      <w:r>
        <w:rPr>
          <w:color w:val="000000"/>
        </w:rPr>
        <w:t>601 – Приходи од продаје робе матичном и зависним правним лицима на иностраном тржишту</w:t>
      </w:r>
    </w:p>
    <w:p w:rsidR="00F743DF" w:rsidRDefault="003F5293">
      <w:pPr>
        <w:spacing w:after="150"/>
      </w:pPr>
      <w:r>
        <w:rPr>
          <w:color w:val="000000"/>
        </w:rPr>
        <w:t>602 – Приходи од продаје робе осталим повезаним лицима на домаћем тржишту</w:t>
      </w:r>
    </w:p>
    <w:p w:rsidR="00F743DF" w:rsidRDefault="003F5293">
      <w:pPr>
        <w:spacing w:after="150"/>
      </w:pPr>
      <w:r>
        <w:rPr>
          <w:color w:val="000000"/>
        </w:rPr>
        <w:t>603 – Приходи од продаје робе осталим повезаним лици</w:t>
      </w:r>
      <w:r>
        <w:rPr>
          <w:color w:val="000000"/>
        </w:rPr>
        <w:t>ма на иностраном тржишту</w:t>
      </w:r>
    </w:p>
    <w:p w:rsidR="00F743DF" w:rsidRDefault="003F5293">
      <w:pPr>
        <w:spacing w:after="150"/>
      </w:pPr>
      <w:r>
        <w:rPr>
          <w:color w:val="000000"/>
        </w:rPr>
        <w:t>604 – Приходи од продаје робе на домаћем тржишту</w:t>
      </w:r>
    </w:p>
    <w:p w:rsidR="00F743DF" w:rsidRDefault="003F5293">
      <w:pPr>
        <w:spacing w:after="150"/>
      </w:pPr>
      <w:r>
        <w:rPr>
          <w:color w:val="000000"/>
        </w:rPr>
        <w:t>605 – Приходи од продаје робе на иностраном тржишту</w:t>
      </w:r>
    </w:p>
    <w:p w:rsidR="00F743DF" w:rsidRDefault="003F5293">
      <w:pPr>
        <w:spacing w:after="150"/>
      </w:pPr>
      <w:r>
        <w:rPr>
          <w:color w:val="000000"/>
        </w:rPr>
        <w:t>61 – ПРИХОДИ ОД ПРОДАЈЕ ПРОИЗВОДА И УСЛУГА</w:t>
      </w:r>
    </w:p>
    <w:p w:rsidR="00F743DF" w:rsidRDefault="003F5293">
      <w:pPr>
        <w:spacing w:after="150"/>
      </w:pPr>
      <w:r>
        <w:rPr>
          <w:color w:val="000000"/>
        </w:rPr>
        <w:t>610 – Приходи од продаје производа и услуга матичном и зависним правним лицима на домаћ</w:t>
      </w:r>
      <w:r>
        <w:rPr>
          <w:color w:val="000000"/>
        </w:rPr>
        <w:t>ем тржишту</w:t>
      </w:r>
    </w:p>
    <w:p w:rsidR="00F743DF" w:rsidRDefault="003F5293">
      <w:pPr>
        <w:spacing w:after="150"/>
      </w:pPr>
      <w:r>
        <w:rPr>
          <w:color w:val="000000"/>
        </w:rPr>
        <w:t>611 – Приходи од продаје производа и услуга матичном и зависним правним лицима на иностраном тржишту</w:t>
      </w:r>
    </w:p>
    <w:p w:rsidR="00F743DF" w:rsidRDefault="003F5293">
      <w:pPr>
        <w:spacing w:after="150"/>
      </w:pPr>
      <w:r>
        <w:rPr>
          <w:color w:val="000000"/>
        </w:rPr>
        <w:t>612 – Приходи од продаје производа и услуга осталим повезаним лицима на домаћем тржишту</w:t>
      </w:r>
    </w:p>
    <w:p w:rsidR="00F743DF" w:rsidRDefault="003F5293">
      <w:pPr>
        <w:spacing w:after="150"/>
      </w:pPr>
      <w:r>
        <w:rPr>
          <w:color w:val="000000"/>
        </w:rPr>
        <w:t>613 – Приходи од продаје производа и услуга осталим пове</w:t>
      </w:r>
      <w:r>
        <w:rPr>
          <w:color w:val="000000"/>
        </w:rPr>
        <w:t>заним лицима на иностраном тржишту</w:t>
      </w:r>
    </w:p>
    <w:p w:rsidR="00F743DF" w:rsidRDefault="003F5293">
      <w:pPr>
        <w:spacing w:after="150"/>
      </w:pPr>
      <w:r>
        <w:rPr>
          <w:color w:val="000000"/>
        </w:rPr>
        <w:lastRenderedPageBreak/>
        <w:t>614 – Приходи од продаје производа и услуга на домаћем тржишту</w:t>
      </w:r>
    </w:p>
    <w:p w:rsidR="00F743DF" w:rsidRDefault="003F5293">
      <w:pPr>
        <w:spacing w:after="150"/>
      </w:pPr>
      <w:r>
        <w:rPr>
          <w:color w:val="000000"/>
        </w:rPr>
        <w:t>615 – Приходи од продаје производа и услуга на иностраном тржишту</w:t>
      </w:r>
    </w:p>
    <w:p w:rsidR="00F743DF" w:rsidRDefault="003F5293">
      <w:pPr>
        <w:spacing w:after="150"/>
      </w:pPr>
      <w:r>
        <w:rPr>
          <w:color w:val="000000"/>
        </w:rPr>
        <w:t>62 – ПРИХОДИ ОД АКТИВИРАЊА УЧИНАКА И РОБЕ</w:t>
      </w:r>
    </w:p>
    <w:p w:rsidR="00F743DF" w:rsidRDefault="003F5293">
      <w:pPr>
        <w:spacing w:after="150"/>
      </w:pPr>
      <w:r>
        <w:rPr>
          <w:color w:val="000000"/>
        </w:rPr>
        <w:t xml:space="preserve">620 – Приходи од активирања или потрошње робе за </w:t>
      </w:r>
      <w:r>
        <w:rPr>
          <w:color w:val="000000"/>
        </w:rPr>
        <w:t>сопствене потребе</w:t>
      </w:r>
    </w:p>
    <w:p w:rsidR="00F743DF" w:rsidRDefault="003F5293">
      <w:pPr>
        <w:spacing w:after="150"/>
      </w:pPr>
      <w:r>
        <w:rPr>
          <w:color w:val="000000"/>
        </w:rPr>
        <w:t>621 – Приходи од активирања или потрошње производа и услуга за сопствене потребе</w:t>
      </w:r>
    </w:p>
    <w:p w:rsidR="00F743DF" w:rsidRDefault="003F5293">
      <w:pPr>
        <w:spacing w:after="150"/>
      </w:pPr>
      <w:r>
        <w:rPr>
          <w:color w:val="000000"/>
        </w:rPr>
        <w:t>63 – ПРОМЕНА ВРЕДНОСТИ ЗАЛИХА УЧИНАКА</w:t>
      </w:r>
    </w:p>
    <w:p w:rsidR="00F743DF" w:rsidRDefault="003F5293">
      <w:pPr>
        <w:spacing w:after="150"/>
      </w:pPr>
      <w:r>
        <w:rPr>
          <w:color w:val="000000"/>
        </w:rPr>
        <w:t>630 – Повећање вредности залиха недовршене производње и услуга и готових производа</w:t>
      </w:r>
    </w:p>
    <w:p w:rsidR="00F743DF" w:rsidRDefault="003F5293">
      <w:pPr>
        <w:spacing w:after="150"/>
      </w:pPr>
      <w:r>
        <w:rPr>
          <w:color w:val="000000"/>
        </w:rPr>
        <w:t>631 – Смањење вредности залиха недов</w:t>
      </w:r>
      <w:r>
        <w:rPr>
          <w:color w:val="000000"/>
        </w:rPr>
        <w:t>ршене производње и услуга и готових производа</w:t>
      </w:r>
    </w:p>
    <w:p w:rsidR="00F743DF" w:rsidRDefault="003F5293">
      <w:pPr>
        <w:spacing w:after="150"/>
      </w:pPr>
      <w:r>
        <w:rPr>
          <w:color w:val="000000"/>
        </w:rPr>
        <w:t>64 – ПРИХОДИ ОД ПРЕМИЈА, СУБВЕНЦИЈА, ДОТАЦИЈА, ДОНАЦИЈА И СЛ.</w:t>
      </w:r>
    </w:p>
    <w:p w:rsidR="00F743DF" w:rsidRDefault="003F5293">
      <w:pPr>
        <w:spacing w:after="150"/>
      </w:pPr>
      <w:r>
        <w:rPr>
          <w:color w:val="000000"/>
        </w:rPr>
        <w:t>640 – Приходи од премија, субвенција, дотација, регреса, компензација и повраћаја пореских дажбина</w:t>
      </w:r>
    </w:p>
    <w:p w:rsidR="00F743DF" w:rsidRDefault="003F5293">
      <w:pPr>
        <w:spacing w:after="150"/>
      </w:pPr>
      <w:r>
        <w:rPr>
          <w:color w:val="000000"/>
        </w:rPr>
        <w:t>641 – Приходи по основу условљених донација</w:t>
      </w:r>
    </w:p>
    <w:p w:rsidR="00F743DF" w:rsidRDefault="003F5293">
      <w:pPr>
        <w:spacing w:after="150"/>
      </w:pPr>
      <w:r>
        <w:rPr>
          <w:color w:val="000000"/>
        </w:rPr>
        <w:t>642 –</w:t>
      </w:r>
      <w:r>
        <w:rPr>
          <w:color w:val="000000"/>
        </w:rPr>
        <w:t xml:space="preserve"> Приходи од донација, дотација, субвенција и сл. из републичког буџета</w:t>
      </w:r>
    </w:p>
    <w:p w:rsidR="00F743DF" w:rsidRDefault="003F5293">
      <w:pPr>
        <w:spacing w:after="150"/>
      </w:pPr>
      <w:r>
        <w:rPr>
          <w:color w:val="000000"/>
        </w:rPr>
        <w:t>643 – Приходи од донација, дотација, субвенција и сл. из буџета аутономне покрајине или локалне самоуправе</w:t>
      </w:r>
    </w:p>
    <w:p w:rsidR="00F743DF" w:rsidRDefault="003F5293">
      <w:pPr>
        <w:spacing w:after="150"/>
      </w:pPr>
      <w:r>
        <w:rPr>
          <w:color w:val="000000"/>
        </w:rPr>
        <w:t>644 – Приходи од донација, дотација и сл. од иностраних влада и међународних о</w:t>
      </w:r>
      <w:r>
        <w:rPr>
          <w:color w:val="000000"/>
        </w:rPr>
        <w:t>рганизација</w:t>
      </w:r>
    </w:p>
    <w:p w:rsidR="00F743DF" w:rsidRDefault="003F5293">
      <w:pPr>
        <w:spacing w:after="150"/>
      </w:pPr>
      <w:r>
        <w:rPr>
          <w:color w:val="000000"/>
        </w:rPr>
        <w:t>645 – Приходи од донација, дотација и сл. од домаћих привредних друштава, предузетника и других правних лица</w:t>
      </w:r>
    </w:p>
    <w:p w:rsidR="00F743DF" w:rsidRDefault="003F5293">
      <w:pPr>
        <w:spacing w:after="150"/>
      </w:pPr>
      <w:r>
        <w:rPr>
          <w:color w:val="000000"/>
        </w:rPr>
        <w:t>646 – Приходи од донација, дотација и сл. од физичких лица из земље и иностранства</w:t>
      </w:r>
    </w:p>
    <w:p w:rsidR="00F743DF" w:rsidRDefault="003F5293">
      <w:pPr>
        <w:spacing w:after="150"/>
      </w:pPr>
      <w:r>
        <w:rPr>
          <w:color w:val="000000"/>
        </w:rPr>
        <w:t>649 – Остали приходи од донација, дотација, субвенци</w:t>
      </w:r>
      <w:r>
        <w:rPr>
          <w:color w:val="000000"/>
        </w:rPr>
        <w:t>ја и сл.</w:t>
      </w:r>
    </w:p>
    <w:p w:rsidR="00F743DF" w:rsidRDefault="003F5293">
      <w:pPr>
        <w:spacing w:after="150"/>
      </w:pPr>
      <w:r>
        <w:rPr>
          <w:color w:val="000000"/>
        </w:rPr>
        <w:t>65 – ДРУГИ ПОСЛОВНИ ПРИХОДИ</w:t>
      </w:r>
    </w:p>
    <w:p w:rsidR="00F743DF" w:rsidRDefault="003F5293">
      <w:pPr>
        <w:spacing w:after="150"/>
      </w:pPr>
      <w:r>
        <w:rPr>
          <w:color w:val="000000"/>
        </w:rPr>
        <w:t>650 – Приходи од закупа</w:t>
      </w:r>
    </w:p>
    <w:p w:rsidR="00F743DF" w:rsidRDefault="003F5293">
      <w:pPr>
        <w:spacing w:after="150"/>
      </w:pPr>
      <w:r>
        <w:rPr>
          <w:color w:val="000000"/>
        </w:rPr>
        <w:t>651 – Приходи од чланарина</w:t>
      </w:r>
    </w:p>
    <w:p w:rsidR="00F743DF" w:rsidRDefault="003F5293">
      <w:pPr>
        <w:spacing w:after="150"/>
      </w:pPr>
      <w:r>
        <w:rPr>
          <w:color w:val="000000"/>
        </w:rPr>
        <w:t>652 – Приходи од тантијема и лиценцних накнада</w:t>
      </w:r>
    </w:p>
    <w:p w:rsidR="00F743DF" w:rsidRDefault="003F5293">
      <w:pPr>
        <w:spacing w:after="150"/>
      </w:pPr>
      <w:r>
        <w:rPr>
          <w:color w:val="000000"/>
        </w:rPr>
        <w:t>653 – Приходи од чланских доприноса</w:t>
      </w:r>
    </w:p>
    <w:p w:rsidR="00F743DF" w:rsidRDefault="003F5293">
      <w:pPr>
        <w:spacing w:after="150"/>
      </w:pPr>
      <w:r>
        <w:rPr>
          <w:color w:val="000000"/>
        </w:rPr>
        <w:t>654 – Приходи по посебним прописима из буџета</w:t>
      </w:r>
    </w:p>
    <w:p w:rsidR="00F743DF" w:rsidRDefault="003F5293">
      <w:pPr>
        <w:spacing w:after="150"/>
      </w:pPr>
      <w:r>
        <w:rPr>
          <w:color w:val="000000"/>
        </w:rPr>
        <w:t xml:space="preserve">655 – Приходи по посебним прописима из </w:t>
      </w:r>
      <w:r>
        <w:rPr>
          <w:color w:val="000000"/>
        </w:rPr>
        <w:t>осталих извора</w:t>
      </w:r>
    </w:p>
    <w:p w:rsidR="00F743DF" w:rsidRDefault="003F5293">
      <w:pPr>
        <w:spacing w:after="150"/>
      </w:pPr>
      <w:r>
        <w:rPr>
          <w:color w:val="000000"/>
        </w:rPr>
        <w:lastRenderedPageBreak/>
        <w:t>659 – Остали пословни приходи</w:t>
      </w:r>
    </w:p>
    <w:p w:rsidR="00F743DF" w:rsidRDefault="003F5293">
      <w:pPr>
        <w:spacing w:after="150"/>
      </w:pPr>
      <w:r>
        <w:rPr>
          <w:color w:val="000000"/>
        </w:rPr>
        <w:t>66 – ФИНАНСИЈСКИ ПРИХОДИ</w:t>
      </w:r>
    </w:p>
    <w:p w:rsidR="00F743DF" w:rsidRDefault="003F5293">
      <w:pPr>
        <w:spacing w:after="150"/>
      </w:pPr>
      <w:r>
        <w:rPr>
          <w:color w:val="000000"/>
        </w:rPr>
        <w:t>660 – Финансијски приходи од матичног и зависних правних лица</w:t>
      </w:r>
    </w:p>
    <w:p w:rsidR="00F743DF" w:rsidRDefault="003F5293">
      <w:pPr>
        <w:spacing w:after="150"/>
      </w:pPr>
      <w:r>
        <w:rPr>
          <w:color w:val="000000"/>
        </w:rPr>
        <w:t>661 – Финансијски приходи од осталих повезаних лица</w:t>
      </w:r>
    </w:p>
    <w:p w:rsidR="00F743DF" w:rsidRDefault="003F5293">
      <w:pPr>
        <w:spacing w:after="150"/>
      </w:pPr>
      <w:r>
        <w:rPr>
          <w:color w:val="000000"/>
        </w:rPr>
        <w:t>662 – Приходи од камата (од трећих лица)</w:t>
      </w:r>
    </w:p>
    <w:p w:rsidR="00F743DF" w:rsidRDefault="003F5293">
      <w:pPr>
        <w:spacing w:after="150"/>
      </w:pPr>
      <w:r>
        <w:rPr>
          <w:color w:val="000000"/>
        </w:rPr>
        <w:t xml:space="preserve">663 – Позитивне курсне разлике </w:t>
      </w:r>
      <w:r>
        <w:rPr>
          <w:color w:val="000000"/>
        </w:rPr>
        <w:t>(према трећим лицима)</w:t>
      </w:r>
    </w:p>
    <w:p w:rsidR="00F743DF" w:rsidRDefault="003F5293">
      <w:pPr>
        <w:spacing w:after="150"/>
      </w:pPr>
      <w:r>
        <w:rPr>
          <w:color w:val="000000"/>
        </w:rPr>
        <w:t>664 – Приходи по основу ефеката валутне клаузуле (према трећим лицима)</w:t>
      </w:r>
    </w:p>
    <w:p w:rsidR="00F743DF" w:rsidRDefault="003F5293">
      <w:pPr>
        <w:spacing w:after="150"/>
      </w:pPr>
      <w:r>
        <w:rPr>
          <w:color w:val="000000"/>
        </w:rPr>
        <w:t>665 – Приходи од учешћа у добитку придружених правних лица и заједничких подухвата</w:t>
      </w:r>
    </w:p>
    <w:p w:rsidR="00F743DF" w:rsidRDefault="003F5293">
      <w:pPr>
        <w:spacing w:after="150"/>
      </w:pPr>
      <w:r>
        <w:rPr>
          <w:color w:val="000000"/>
        </w:rPr>
        <w:t>669 – Остали финансијски приходи</w:t>
      </w:r>
    </w:p>
    <w:p w:rsidR="00F743DF" w:rsidRDefault="003F5293">
      <w:pPr>
        <w:spacing w:after="150"/>
      </w:pPr>
      <w:r>
        <w:rPr>
          <w:color w:val="000000"/>
        </w:rPr>
        <w:t>67 – ОСТАЛИ ПРИХОДИ</w:t>
      </w:r>
    </w:p>
    <w:p w:rsidR="00F743DF" w:rsidRDefault="003F5293">
      <w:pPr>
        <w:spacing w:after="150"/>
      </w:pPr>
      <w:r>
        <w:rPr>
          <w:color w:val="000000"/>
        </w:rPr>
        <w:t xml:space="preserve">670 – Добици од продаје </w:t>
      </w:r>
      <w:r>
        <w:rPr>
          <w:color w:val="000000"/>
        </w:rPr>
        <w:t>нематеријалне имовине, некретнина, постројења и опреме</w:t>
      </w:r>
    </w:p>
    <w:p w:rsidR="00F743DF" w:rsidRDefault="003F5293">
      <w:pPr>
        <w:spacing w:after="150"/>
      </w:pPr>
      <w:r>
        <w:rPr>
          <w:color w:val="000000"/>
        </w:rPr>
        <w:t>671 – Добици од продаје биолошких средстава</w:t>
      </w:r>
    </w:p>
    <w:p w:rsidR="00F743DF" w:rsidRDefault="003F5293">
      <w:pPr>
        <w:spacing w:after="150"/>
      </w:pPr>
      <w:r>
        <w:rPr>
          <w:color w:val="000000"/>
        </w:rPr>
        <w:t>672 – Добици од продаје учешћа и хартија од вредности</w:t>
      </w:r>
    </w:p>
    <w:p w:rsidR="00F743DF" w:rsidRDefault="003F5293">
      <w:pPr>
        <w:spacing w:after="150"/>
      </w:pPr>
      <w:r>
        <w:rPr>
          <w:color w:val="000000"/>
        </w:rPr>
        <w:t>673 – Добици од продаје материјала</w:t>
      </w:r>
    </w:p>
    <w:p w:rsidR="00F743DF" w:rsidRDefault="003F5293">
      <w:pPr>
        <w:spacing w:after="150"/>
      </w:pPr>
      <w:r>
        <w:rPr>
          <w:color w:val="000000"/>
        </w:rPr>
        <w:t>674 – Вишкови</w:t>
      </w:r>
    </w:p>
    <w:p w:rsidR="00F743DF" w:rsidRDefault="003F5293">
      <w:pPr>
        <w:spacing w:after="150"/>
      </w:pPr>
      <w:r>
        <w:rPr>
          <w:color w:val="000000"/>
        </w:rPr>
        <w:t>675 – Наплаћена отписана потраживања</w:t>
      </w:r>
    </w:p>
    <w:p w:rsidR="00F743DF" w:rsidRDefault="003F5293">
      <w:pPr>
        <w:spacing w:after="150"/>
      </w:pPr>
      <w:r>
        <w:rPr>
          <w:color w:val="000000"/>
        </w:rPr>
        <w:t xml:space="preserve">676 – Приходи по </w:t>
      </w:r>
      <w:r>
        <w:rPr>
          <w:color w:val="000000"/>
        </w:rPr>
        <w:t>основу ефеката уговорене заштите од ризика који не испуњавају услове да се искажу у оквиру осталог резултата</w:t>
      </w:r>
    </w:p>
    <w:p w:rsidR="00F743DF" w:rsidRDefault="003F5293">
      <w:pPr>
        <w:spacing w:after="150"/>
      </w:pPr>
      <w:r>
        <w:rPr>
          <w:color w:val="000000"/>
        </w:rPr>
        <w:t>677 – Приходи од смањења обавеза</w:t>
      </w:r>
    </w:p>
    <w:p w:rsidR="00F743DF" w:rsidRDefault="003F5293">
      <w:pPr>
        <w:spacing w:after="150"/>
      </w:pPr>
      <w:r>
        <w:rPr>
          <w:color w:val="000000"/>
        </w:rPr>
        <w:t>678 – Приходи од укидања дугорочних и краткорочних резервисања</w:t>
      </w:r>
    </w:p>
    <w:p w:rsidR="00F743DF" w:rsidRDefault="003F5293">
      <w:pPr>
        <w:spacing w:after="150"/>
      </w:pPr>
      <w:r>
        <w:rPr>
          <w:color w:val="000000"/>
        </w:rPr>
        <w:t>679 – Остали непоменути приходи</w:t>
      </w:r>
    </w:p>
    <w:p w:rsidR="00F743DF" w:rsidRDefault="003F5293">
      <w:pPr>
        <w:spacing w:after="150"/>
      </w:pPr>
      <w:r>
        <w:rPr>
          <w:color w:val="000000"/>
        </w:rPr>
        <w:t>68 – ПРИХОДИ ОД УСК</w:t>
      </w:r>
      <w:r>
        <w:rPr>
          <w:color w:val="000000"/>
        </w:rPr>
        <w:t>ЛАЂИВАЊА ВРЕДНОСТИ ИМОВИНЕ</w:t>
      </w:r>
    </w:p>
    <w:p w:rsidR="00F743DF" w:rsidRDefault="003F5293">
      <w:pPr>
        <w:spacing w:after="150"/>
      </w:pPr>
      <w:r>
        <w:rPr>
          <w:color w:val="000000"/>
        </w:rPr>
        <w:t>680 – Приходи од усклађивања вредности биолошких средстава</w:t>
      </w:r>
    </w:p>
    <w:p w:rsidR="00F743DF" w:rsidRDefault="003F5293">
      <w:pPr>
        <w:spacing w:after="150"/>
      </w:pPr>
      <w:r>
        <w:rPr>
          <w:color w:val="000000"/>
        </w:rPr>
        <w:t>681 – Приходи од усклађивања вредности нематеријалне имовине</w:t>
      </w:r>
    </w:p>
    <w:p w:rsidR="00F743DF" w:rsidRDefault="003F5293">
      <w:pPr>
        <w:spacing w:after="150"/>
      </w:pPr>
      <w:r>
        <w:rPr>
          <w:color w:val="000000"/>
        </w:rPr>
        <w:t>682 – Приходи од усклађивања вредности некретнина, постројења и опреме</w:t>
      </w:r>
    </w:p>
    <w:p w:rsidR="00F743DF" w:rsidRDefault="003F5293">
      <w:pPr>
        <w:spacing w:after="150"/>
      </w:pPr>
      <w:r>
        <w:rPr>
          <w:color w:val="000000"/>
        </w:rPr>
        <w:t>683 – Приходи од усклађивања вредности</w:t>
      </w:r>
      <w:r>
        <w:rPr>
          <w:color w:val="000000"/>
        </w:rPr>
        <w:t xml:space="preserve"> дугорочних финансијских пласмана и хартија од вредности које се вреднују по фер вредности кроз остали укупан резултат</w:t>
      </w:r>
    </w:p>
    <w:p w:rsidR="00F743DF" w:rsidRDefault="003F5293">
      <w:pPr>
        <w:spacing w:after="150"/>
      </w:pPr>
      <w:r>
        <w:rPr>
          <w:color w:val="000000"/>
        </w:rPr>
        <w:t>684 – Приходи од усклађивања вредности залиха</w:t>
      </w:r>
    </w:p>
    <w:p w:rsidR="00F743DF" w:rsidRDefault="003F5293">
      <w:pPr>
        <w:spacing w:after="150"/>
      </w:pPr>
      <w:r>
        <w:rPr>
          <w:color w:val="000000"/>
        </w:rPr>
        <w:lastRenderedPageBreak/>
        <w:t>685 – Приходи од усклађивања вредности потраживања и краткорочних финансијских пласмана</w:t>
      </w:r>
    </w:p>
    <w:p w:rsidR="00F743DF" w:rsidRDefault="003F5293">
      <w:pPr>
        <w:spacing w:after="150"/>
      </w:pPr>
      <w:r>
        <w:rPr>
          <w:color w:val="000000"/>
        </w:rPr>
        <w:t>686</w:t>
      </w:r>
      <w:r>
        <w:rPr>
          <w:color w:val="000000"/>
        </w:rPr>
        <w:t xml:space="preserve"> – Приходи од усклађивања вредности финансијских деривата и финансијских средстава која се исказују по фер вредности кроз Биланс успеха</w:t>
      </w:r>
    </w:p>
    <w:p w:rsidR="00F743DF" w:rsidRDefault="003F5293">
      <w:pPr>
        <w:spacing w:after="150"/>
      </w:pPr>
      <w:r>
        <w:rPr>
          <w:color w:val="000000"/>
        </w:rPr>
        <w:t>689 – Приходи од усклађивања вредности остале имовине</w:t>
      </w:r>
    </w:p>
    <w:p w:rsidR="00F743DF" w:rsidRDefault="003F5293">
      <w:pPr>
        <w:spacing w:after="150"/>
      </w:pPr>
      <w:r>
        <w:rPr>
          <w:color w:val="000000"/>
        </w:rPr>
        <w:t>69 – ДОБИТАК ПОСЛОВАЊА КОЈЕ СЕ ОБУСТАВЉА, ЕФЕКТИ ПРОМЕНЕ РАЧУНОВОД</w:t>
      </w:r>
      <w:r>
        <w:rPr>
          <w:color w:val="000000"/>
        </w:rPr>
        <w:t>СТВЕНЕ ПОЛИТИКЕ, ИСПРАВКЕ ГРЕШАКА РАНИЈИХ ПЕРИОДА И ПРЕНОС ПРИХОДА</w:t>
      </w:r>
    </w:p>
    <w:p w:rsidR="00F743DF" w:rsidRDefault="003F5293">
      <w:pPr>
        <w:spacing w:after="150"/>
      </w:pPr>
      <w:r>
        <w:rPr>
          <w:color w:val="000000"/>
        </w:rPr>
        <w:t>690 – Добитак пословања које се обуставља</w:t>
      </w:r>
    </w:p>
    <w:p w:rsidR="00F743DF" w:rsidRDefault="003F5293">
      <w:pPr>
        <w:spacing w:after="150"/>
      </w:pPr>
      <w:r>
        <w:rPr>
          <w:color w:val="000000"/>
        </w:rPr>
        <w:t>691 – Приходи од ефеката промене рачуноводствених политика</w:t>
      </w:r>
    </w:p>
    <w:p w:rsidR="00F743DF" w:rsidRDefault="003F5293">
      <w:pPr>
        <w:spacing w:after="150"/>
      </w:pPr>
      <w:r>
        <w:rPr>
          <w:color w:val="000000"/>
        </w:rPr>
        <w:t>692 – Приходи по основу исправки грешака из ранијих година које нису материјално значајн</w:t>
      </w:r>
      <w:r>
        <w:rPr>
          <w:color w:val="000000"/>
        </w:rPr>
        <w:t>е</w:t>
      </w:r>
    </w:p>
    <w:p w:rsidR="00F743DF" w:rsidRDefault="003F5293">
      <w:pPr>
        <w:spacing w:after="150"/>
      </w:pPr>
      <w:r>
        <w:rPr>
          <w:color w:val="000000"/>
        </w:rPr>
        <w:t>699 – Пренос прихода</w:t>
      </w:r>
    </w:p>
    <w:p w:rsidR="00F743DF" w:rsidRDefault="003F5293">
      <w:pPr>
        <w:spacing w:after="120"/>
        <w:jc w:val="center"/>
      </w:pPr>
      <w:r>
        <w:rPr>
          <w:b/>
          <w:color w:val="000000"/>
        </w:rPr>
        <w:t>Класа 7: ОТВАРАЊЕ И ЗАКЉУЧАК РАЧУНА СТАЊА И УСПЕХА</w:t>
      </w:r>
    </w:p>
    <w:p w:rsidR="00F743DF" w:rsidRDefault="003F5293">
      <w:pPr>
        <w:spacing w:after="150"/>
      </w:pPr>
      <w:r>
        <w:rPr>
          <w:color w:val="000000"/>
        </w:rPr>
        <w:t>70 – ОТВАРАЊЕ ГЛАВНЕ КЊИГЕ</w:t>
      </w:r>
    </w:p>
    <w:p w:rsidR="00F743DF" w:rsidRDefault="003F5293">
      <w:pPr>
        <w:spacing w:after="150"/>
      </w:pPr>
      <w:r>
        <w:rPr>
          <w:color w:val="000000"/>
        </w:rPr>
        <w:t>700 – Отварање главне књиге финансијског књиговодства</w:t>
      </w:r>
    </w:p>
    <w:p w:rsidR="00F743DF" w:rsidRDefault="003F5293">
      <w:pPr>
        <w:spacing w:after="150"/>
      </w:pPr>
      <w:r>
        <w:rPr>
          <w:color w:val="000000"/>
        </w:rPr>
        <w:t>71 – ЗАКЉУЧАК РАЧУНА УСПЕХА</w:t>
      </w:r>
    </w:p>
    <w:p w:rsidR="00F743DF" w:rsidRDefault="003F5293">
      <w:pPr>
        <w:spacing w:after="150"/>
      </w:pPr>
      <w:r>
        <w:rPr>
          <w:color w:val="000000"/>
        </w:rPr>
        <w:t>710 – Расходи и приходи</w:t>
      </w:r>
    </w:p>
    <w:p w:rsidR="00F743DF" w:rsidRDefault="003F5293">
      <w:pPr>
        <w:spacing w:after="150"/>
      </w:pPr>
      <w:r>
        <w:rPr>
          <w:color w:val="000000"/>
        </w:rPr>
        <w:t xml:space="preserve">711 – Добитак и губитак пословања које се </w:t>
      </w:r>
      <w:r>
        <w:rPr>
          <w:color w:val="000000"/>
        </w:rPr>
        <w:t>обуставља</w:t>
      </w:r>
    </w:p>
    <w:p w:rsidR="00F743DF" w:rsidRDefault="003F5293">
      <w:pPr>
        <w:spacing w:after="150"/>
      </w:pPr>
      <w:r>
        <w:rPr>
          <w:color w:val="000000"/>
        </w:rPr>
        <w:t>712 – Пренос укупног резултата</w:t>
      </w:r>
    </w:p>
    <w:p w:rsidR="00F743DF" w:rsidRDefault="003F5293">
      <w:pPr>
        <w:spacing w:after="150"/>
      </w:pPr>
      <w:r>
        <w:rPr>
          <w:color w:val="000000"/>
        </w:rPr>
        <w:t>72 – РАЧУН ДОБИТКА И ГУБИТКА</w:t>
      </w:r>
    </w:p>
    <w:p w:rsidR="00F743DF" w:rsidRDefault="003F5293">
      <w:pPr>
        <w:spacing w:after="150"/>
      </w:pPr>
      <w:r>
        <w:rPr>
          <w:color w:val="000000"/>
        </w:rPr>
        <w:t>720 – Добитак или губитак</w:t>
      </w:r>
    </w:p>
    <w:p w:rsidR="00F743DF" w:rsidRDefault="003F5293">
      <w:pPr>
        <w:spacing w:after="150"/>
      </w:pPr>
      <w:r>
        <w:rPr>
          <w:color w:val="000000"/>
        </w:rPr>
        <w:t>721 – Порески расход периода</w:t>
      </w:r>
    </w:p>
    <w:p w:rsidR="00F743DF" w:rsidRDefault="003F5293">
      <w:pPr>
        <w:spacing w:after="150"/>
      </w:pPr>
      <w:r>
        <w:rPr>
          <w:color w:val="000000"/>
        </w:rPr>
        <w:t>722 – Одложени порески расходи и приходи периода</w:t>
      </w:r>
    </w:p>
    <w:p w:rsidR="00F743DF" w:rsidRDefault="003F5293">
      <w:pPr>
        <w:spacing w:after="150"/>
      </w:pPr>
      <w:r>
        <w:rPr>
          <w:color w:val="000000"/>
        </w:rPr>
        <w:t>723 – Лична примања послодавца</w:t>
      </w:r>
    </w:p>
    <w:p w:rsidR="00F743DF" w:rsidRDefault="003F5293">
      <w:pPr>
        <w:spacing w:after="150"/>
      </w:pPr>
      <w:r>
        <w:rPr>
          <w:color w:val="000000"/>
        </w:rPr>
        <w:t>724 – Пренос добитка или губитка</w:t>
      </w:r>
    </w:p>
    <w:p w:rsidR="00F743DF" w:rsidRDefault="003F5293">
      <w:pPr>
        <w:spacing w:after="150"/>
      </w:pPr>
      <w:r>
        <w:rPr>
          <w:color w:val="000000"/>
        </w:rPr>
        <w:t>73 – ЗАКЉУЧАК РАЧУ</w:t>
      </w:r>
      <w:r>
        <w:rPr>
          <w:color w:val="000000"/>
        </w:rPr>
        <w:t>НА СТАЊА</w:t>
      </w:r>
    </w:p>
    <w:p w:rsidR="00F743DF" w:rsidRDefault="003F5293">
      <w:pPr>
        <w:spacing w:after="150"/>
      </w:pPr>
      <w:r>
        <w:rPr>
          <w:color w:val="000000"/>
        </w:rPr>
        <w:t>730 – Изравнање рачуна стања</w:t>
      </w:r>
    </w:p>
    <w:p w:rsidR="00F743DF" w:rsidRDefault="003F5293">
      <w:pPr>
        <w:spacing w:after="150"/>
      </w:pPr>
      <w:r>
        <w:rPr>
          <w:color w:val="000000"/>
        </w:rPr>
        <w:t>74 – СЛОБОДНА ГРУПА</w:t>
      </w:r>
    </w:p>
    <w:p w:rsidR="00F743DF" w:rsidRDefault="003F5293">
      <w:pPr>
        <w:spacing w:after="120"/>
        <w:jc w:val="center"/>
      </w:pPr>
      <w:r>
        <w:rPr>
          <w:b/>
          <w:color w:val="000000"/>
        </w:rPr>
        <w:t>Класа 8: ВАНБИЛАНСНА ЕВИДЕНЦИЈА</w:t>
      </w:r>
    </w:p>
    <w:p w:rsidR="00F743DF" w:rsidRDefault="003F5293">
      <w:pPr>
        <w:spacing w:after="150"/>
      </w:pPr>
      <w:r>
        <w:rPr>
          <w:color w:val="000000"/>
        </w:rPr>
        <w:t>88 – ВАНБИЛАНСНА АКТИВА</w:t>
      </w:r>
    </w:p>
    <w:p w:rsidR="00F743DF" w:rsidRDefault="003F5293">
      <w:pPr>
        <w:spacing w:after="150"/>
      </w:pPr>
      <w:r>
        <w:rPr>
          <w:color w:val="000000"/>
        </w:rPr>
        <w:t>880 – Туђа средства узета у оперативни лизинг (закуп)</w:t>
      </w:r>
    </w:p>
    <w:p w:rsidR="00F743DF" w:rsidRDefault="003F5293">
      <w:pPr>
        <w:spacing w:after="150"/>
      </w:pPr>
      <w:r>
        <w:rPr>
          <w:color w:val="000000"/>
        </w:rPr>
        <w:lastRenderedPageBreak/>
        <w:t>881 – Преузети производи и роба за заједничко пословање</w:t>
      </w:r>
    </w:p>
    <w:p w:rsidR="00F743DF" w:rsidRDefault="003F5293">
      <w:pPr>
        <w:spacing w:after="150"/>
      </w:pPr>
      <w:r>
        <w:rPr>
          <w:color w:val="000000"/>
        </w:rPr>
        <w:t xml:space="preserve">882 – Роба узета у комисион и </w:t>
      </w:r>
      <w:r>
        <w:rPr>
          <w:color w:val="000000"/>
        </w:rPr>
        <w:t>консигнацију</w:t>
      </w:r>
    </w:p>
    <w:p w:rsidR="00F743DF" w:rsidRDefault="003F5293">
      <w:pPr>
        <w:spacing w:after="150"/>
      </w:pPr>
      <w:r>
        <w:rPr>
          <w:color w:val="000000"/>
        </w:rPr>
        <w:t>883 – Материјал и роба примљени на обраду и дораду</w:t>
      </w:r>
    </w:p>
    <w:p w:rsidR="00F743DF" w:rsidRDefault="003F5293">
      <w:pPr>
        <w:spacing w:after="150"/>
      </w:pPr>
      <w:r>
        <w:rPr>
          <w:color w:val="000000"/>
        </w:rPr>
        <w:t>884 – Дата јемства, гаранције и друга права</w:t>
      </w:r>
    </w:p>
    <w:p w:rsidR="00F743DF" w:rsidRDefault="003F5293">
      <w:pPr>
        <w:spacing w:after="150"/>
      </w:pPr>
      <w:r>
        <w:rPr>
          <w:color w:val="000000"/>
        </w:rPr>
        <w:t>885 – Хартије од вредности које су ван промета</w:t>
      </w:r>
    </w:p>
    <w:p w:rsidR="00F743DF" w:rsidRDefault="003F5293">
      <w:pPr>
        <w:spacing w:after="150"/>
      </w:pPr>
      <w:r>
        <w:rPr>
          <w:color w:val="000000"/>
        </w:rPr>
        <w:t>889 – Остала имовина других субјеката</w:t>
      </w:r>
    </w:p>
    <w:p w:rsidR="00F743DF" w:rsidRDefault="003F5293">
      <w:pPr>
        <w:spacing w:after="150"/>
      </w:pPr>
      <w:r>
        <w:rPr>
          <w:color w:val="000000"/>
        </w:rPr>
        <w:t>89 – ВАНБИЛАНСНА ПАСИВА</w:t>
      </w:r>
    </w:p>
    <w:p w:rsidR="00F743DF" w:rsidRDefault="003F5293">
      <w:pPr>
        <w:spacing w:after="150"/>
      </w:pPr>
      <w:r>
        <w:rPr>
          <w:color w:val="000000"/>
        </w:rPr>
        <w:t>890 – Обавезе за средства узета у опера</w:t>
      </w:r>
      <w:r>
        <w:rPr>
          <w:color w:val="000000"/>
        </w:rPr>
        <w:t>тивни лизинг (закуп)</w:t>
      </w:r>
    </w:p>
    <w:p w:rsidR="00F743DF" w:rsidRDefault="003F5293">
      <w:pPr>
        <w:spacing w:after="150"/>
      </w:pPr>
      <w:r>
        <w:rPr>
          <w:color w:val="000000"/>
        </w:rPr>
        <w:t>891 – Обавезе за преузете производе и робу за заједничко пословање</w:t>
      </w:r>
    </w:p>
    <w:p w:rsidR="00F743DF" w:rsidRDefault="003F5293">
      <w:pPr>
        <w:spacing w:after="150"/>
      </w:pPr>
      <w:r>
        <w:rPr>
          <w:color w:val="000000"/>
        </w:rPr>
        <w:t>892 – Обавезе за робу узету у комисион и консигнацију</w:t>
      </w:r>
    </w:p>
    <w:p w:rsidR="00F743DF" w:rsidRDefault="003F5293">
      <w:pPr>
        <w:spacing w:after="150"/>
      </w:pPr>
      <w:r>
        <w:rPr>
          <w:color w:val="000000"/>
        </w:rPr>
        <w:t>893 – Обавезе за материјал и робу примљену на обраду и дораду</w:t>
      </w:r>
    </w:p>
    <w:p w:rsidR="00F743DF" w:rsidRDefault="003F5293">
      <w:pPr>
        <w:spacing w:after="150"/>
      </w:pPr>
      <w:r>
        <w:rPr>
          <w:color w:val="000000"/>
        </w:rPr>
        <w:t xml:space="preserve">894 – Обавезе за дата јемства, гаранције и друга </w:t>
      </w:r>
      <w:r>
        <w:rPr>
          <w:color w:val="000000"/>
        </w:rPr>
        <w:t>права</w:t>
      </w:r>
    </w:p>
    <w:p w:rsidR="00F743DF" w:rsidRDefault="003F5293">
      <w:pPr>
        <w:spacing w:after="150"/>
      </w:pPr>
      <w:r>
        <w:rPr>
          <w:color w:val="000000"/>
        </w:rPr>
        <w:t>895 – Обавезе за хартије од вредности које су ван промета</w:t>
      </w:r>
    </w:p>
    <w:p w:rsidR="00F743DF" w:rsidRDefault="003F5293">
      <w:pPr>
        <w:spacing w:after="150"/>
      </w:pPr>
      <w:r>
        <w:rPr>
          <w:color w:val="000000"/>
        </w:rPr>
        <w:t>899 – Обавезе за осталу имовину других субјеката</w:t>
      </w:r>
    </w:p>
    <w:p w:rsidR="00F743DF" w:rsidRDefault="003F5293">
      <w:pPr>
        <w:spacing w:after="120"/>
        <w:jc w:val="center"/>
      </w:pPr>
      <w:r>
        <w:rPr>
          <w:b/>
          <w:color w:val="000000"/>
        </w:rPr>
        <w:t>Класа 9: ОБРАЧУН ТРОШКОВА И УЧИНАКА</w:t>
      </w:r>
    </w:p>
    <w:p w:rsidR="00F743DF" w:rsidRDefault="003F5293">
      <w:pPr>
        <w:spacing w:after="150"/>
      </w:pPr>
      <w:r>
        <w:rPr>
          <w:color w:val="000000"/>
        </w:rPr>
        <w:t>90 – РАЧУНИ ОДНОСА С ФИНАНСИЈСКИМ КЊИГОВОДСТВОМ</w:t>
      </w:r>
    </w:p>
    <w:p w:rsidR="00F743DF" w:rsidRDefault="003F5293">
      <w:pPr>
        <w:spacing w:after="150"/>
      </w:pPr>
      <w:r>
        <w:rPr>
          <w:color w:val="000000"/>
        </w:rPr>
        <w:t>900 – Рачун за преузимање залиха</w:t>
      </w:r>
    </w:p>
    <w:p w:rsidR="00F743DF" w:rsidRDefault="003F5293">
      <w:pPr>
        <w:spacing w:after="150"/>
      </w:pPr>
      <w:r>
        <w:rPr>
          <w:color w:val="000000"/>
        </w:rPr>
        <w:t xml:space="preserve">901 – Рачун за преузимање </w:t>
      </w:r>
      <w:r>
        <w:rPr>
          <w:color w:val="000000"/>
        </w:rPr>
        <w:t>набавке материјала и робе</w:t>
      </w:r>
    </w:p>
    <w:p w:rsidR="00F743DF" w:rsidRDefault="003F5293">
      <w:pPr>
        <w:spacing w:after="150"/>
      </w:pPr>
      <w:r>
        <w:rPr>
          <w:color w:val="000000"/>
        </w:rPr>
        <w:t>902 – Рачун за преузимање трошкова</w:t>
      </w:r>
    </w:p>
    <w:p w:rsidR="00F743DF" w:rsidRDefault="003F5293">
      <w:pPr>
        <w:spacing w:after="150"/>
      </w:pPr>
      <w:r>
        <w:rPr>
          <w:color w:val="000000"/>
        </w:rPr>
        <w:t>903 – Рачун за преузимање вредности залиха пољопривредних производа који се одмеравају по фер вредности</w:t>
      </w:r>
    </w:p>
    <w:p w:rsidR="00F743DF" w:rsidRDefault="003F5293">
      <w:pPr>
        <w:spacing w:after="150"/>
      </w:pPr>
      <w:r>
        <w:rPr>
          <w:color w:val="000000"/>
        </w:rPr>
        <w:t>904 – Рачун за преузимање прихода</w:t>
      </w:r>
    </w:p>
    <w:p w:rsidR="00F743DF" w:rsidRDefault="003F5293">
      <w:pPr>
        <w:spacing w:after="150"/>
      </w:pPr>
      <w:r>
        <w:rPr>
          <w:color w:val="000000"/>
        </w:rPr>
        <w:t>91 – МАТЕРИЈАЛ И РОБА</w:t>
      </w:r>
    </w:p>
    <w:p w:rsidR="00F743DF" w:rsidRDefault="003F5293">
      <w:pPr>
        <w:spacing w:after="150"/>
      </w:pPr>
      <w:r>
        <w:rPr>
          <w:color w:val="000000"/>
        </w:rPr>
        <w:t>910 – Материјал</w:t>
      </w:r>
    </w:p>
    <w:p w:rsidR="00F743DF" w:rsidRDefault="003F5293">
      <w:pPr>
        <w:spacing w:after="150"/>
      </w:pPr>
      <w:r>
        <w:rPr>
          <w:color w:val="000000"/>
        </w:rPr>
        <w:t>911 – Роба</w:t>
      </w:r>
    </w:p>
    <w:p w:rsidR="00F743DF" w:rsidRDefault="003F5293">
      <w:pPr>
        <w:spacing w:after="150"/>
      </w:pPr>
      <w:r>
        <w:rPr>
          <w:color w:val="000000"/>
        </w:rPr>
        <w:t>912 – Пр</w:t>
      </w:r>
      <w:r>
        <w:rPr>
          <w:color w:val="000000"/>
        </w:rPr>
        <w:t>оизводи и роба у продавницама произвођача</w:t>
      </w:r>
    </w:p>
    <w:p w:rsidR="00F743DF" w:rsidRDefault="003F5293">
      <w:pPr>
        <w:spacing w:after="150"/>
      </w:pPr>
      <w:r>
        <w:rPr>
          <w:color w:val="000000"/>
        </w:rPr>
        <w:t>92 – РАЧУНИ МЕСТА ТРОШКОВА НАБАВКЕ, ТЕХНИЧКЕ УПРАВЕ И ПОМОЋНИХ ДЕЛАТНОСТИ</w:t>
      </w:r>
    </w:p>
    <w:p w:rsidR="00F743DF" w:rsidRDefault="003F5293">
      <w:pPr>
        <w:spacing w:after="150"/>
      </w:pPr>
      <w:r>
        <w:rPr>
          <w:color w:val="000000"/>
        </w:rPr>
        <w:t>93 – РАЧУНИ ГЛАВНИХ ПРОИЗВОДНИХ МЕСТА ТРОШКОВА</w:t>
      </w:r>
    </w:p>
    <w:p w:rsidR="00F743DF" w:rsidRDefault="003F5293">
      <w:pPr>
        <w:spacing w:after="150"/>
      </w:pPr>
      <w:r>
        <w:rPr>
          <w:color w:val="000000"/>
        </w:rPr>
        <w:t>94 – РАЧУНИ МЕСТА ТРОШКОВА УПРАВЕ, ПРОДАЈЕ И СЛИЧНИХ АКТИВНОСТИ</w:t>
      </w:r>
    </w:p>
    <w:p w:rsidR="00F743DF" w:rsidRDefault="003F5293">
      <w:pPr>
        <w:spacing w:after="150"/>
      </w:pPr>
      <w:r>
        <w:rPr>
          <w:color w:val="000000"/>
        </w:rPr>
        <w:t>95 – НОСИОЦИ ТРОШКОВА</w:t>
      </w:r>
    </w:p>
    <w:p w:rsidR="00F743DF" w:rsidRDefault="003F5293">
      <w:pPr>
        <w:spacing w:after="150"/>
      </w:pPr>
      <w:r>
        <w:rPr>
          <w:color w:val="000000"/>
        </w:rPr>
        <w:lastRenderedPageBreak/>
        <w:t xml:space="preserve">950 до </w:t>
      </w:r>
      <w:r>
        <w:rPr>
          <w:color w:val="000000"/>
        </w:rPr>
        <w:t>956 – Носиоци трошкова</w:t>
      </w:r>
    </w:p>
    <w:p w:rsidR="00F743DF" w:rsidRDefault="003F5293">
      <w:pPr>
        <w:spacing w:after="150"/>
      </w:pPr>
      <w:r>
        <w:rPr>
          <w:color w:val="000000"/>
        </w:rPr>
        <w:t>957 – Недовршени пољопривредни производи који се одмеравају по фер вредности</w:t>
      </w:r>
    </w:p>
    <w:p w:rsidR="00F743DF" w:rsidRDefault="003F5293">
      <w:pPr>
        <w:spacing w:after="150"/>
      </w:pPr>
      <w:r>
        <w:rPr>
          <w:color w:val="000000"/>
        </w:rPr>
        <w:t>958 – Полупроизводи сопствене производње</w:t>
      </w:r>
    </w:p>
    <w:p w:rsidR="00F743DF" w:rsidRDefault="003F5293">
      <w:pPr>
        <w:spacing w:after="150"/>
      </w:pPr>
      <w:r>
        <w:rPr>
          <w:color w:val="000000"/>
        </w:rPr>
        <w:t>959 – Одступања у трошковима носиоца трошкова</w:t>
      </w:r>
    </w:p>
    <w:p w:rsidR="00F743DF" w:rsidRDefault="003F5293">
      <w:pPr>
        <w:spacing w:after="150"/>
      </w:pPr>
      <w:r>
        <w:rPr>
          <w:color w:val="000000"/>
        </w:rPr>
        <w:t>96 – ГОТОВИ ПРОИЗВОДИ</w:t>
      </w:r>
    </w:p>
    <w:p w:rsidR="00F743DF" w:rsidRDefault="003F5293">
      <w:pPr>
        <w:spacing w:after="150"/>
      </w:pPr>
      <w:r>
        <w:rPr>
          <w:color w:val="000000"/>
        </w:rPr>
        <w:t>960 до 967 – Готови производи</w:t>
      </w:r>
    </w:p>
    <w:p w:rsidR="00F743DF" w:rsidRDefault="003F5293">
      <w:pPr>
        <w:spacing w:after="150"/>
      </w:pPr>
      <w:r>
        <w:rPr>
          <w:color w:val="000000"/>
        </w:rPr>
        <w:t>968 – Готови пољо</w:t>
      </w:r>
      <w:r>
        <w:rPr>
          <w:color w:val="000000"/>
        </w:rPr>
        <w:t>привредни производи који се одмеравају по фер вредности</w:t>
      </w:r>
    </w:p>
    <w:p w:rsidR="00F743DF" w:rsidRDefault="003F5293">
      <w:pPr>
        <w:spacing w:after="150"/>
      </w:pPr>
      <w:r>
        <w:rPr>
          <w:color w:val="000000"/>
        </w:rPr>
        <w:t>969 – Одступања у трошковима готових производа</w:t>
      </w:r>
    </w:p>
    <w:p w:rsidR="00F743DF" w:rsidRDefault="003F5293">
      <w:pPr>
        <w:spacing w:after="150"/>
      </w:pPr>
      <w:r>
        <w:rPr>
          <w:color w:val="000000"/>
        </w:rPr>
        <w:t>97 – СЛОБОДНА ГРУПА</w:t>
      </w:r>
    </w:p>
    <w:p w:rsidR="00F743DF" w:rsidRDefault="003F5293">
      <w:pPr>
        <w:spacing w:after="150"/>
      </w:pPr>
      <w:r>
        <w:rPr>
          <w:color w:val="000000"/>
        </w:rPr>
        <w:t>98 – РАСХОДИ И ПРИХОДИ</w:t>
      </w:r>
    </w:p>
    <w:p w:rsidR="00F743DF" w:rsidRDefault="003F5293">
      <w:pPr>
        <w:spacing w:after="150"/>
      </w:pPr>
      <w:r>
        <w:rPr>
          <w:color w:val="000000"/>
        </w:rPr>
        <w:t>980 – Трошкови продатих производа и услуга</w:t>
      </w:r>
    </w:p>
    <w:p w:rsidR="00F743DF" w:rsidRDefault="003F5293">
      <w:pPr>
        <w:spacing w:after="150"/>
      </w:pPr>
      <w:r>
        <w:rPr>
          <w:color w:val="000000"/>
        </w:rPr>
        <w:t>981 – Набавна вредност продате робе</w:t>
      </w:r>
    </w:p>
    <w:p w:rsidR="00F743DF" w:rsidRDefault="003F5293">
      <w:pPr>
        <w:spacing w:after="150"/>
      </w:pPr>
      <w:r>
        <w:rPr>
          <w:color w:val="000000"/>
        </w:rPr>
        <w:t>982 – Трошкови периода</w:t>
      </w:r>
    </w:p>
    <w:p w:rsidR="00F743DF" w:rsidRDefault="003F5293">
      <w:pPr>
        <w:spacing w:after="150"/>
      </w:pPr>
      <w:r>
        <w:rPr>
          <w:color w:val="000000"/>
        </w:rPr>
        <w:t xml:space="preserve">983 – </w:t>
      </w:r>
      <w:r>
        <w:rPr>
          <w:color w:val="000000"/>
        </w:rPr>
        <w:t>Отписи, мањкови и вишкови залиха учинака</w:t>
      </w:r>
    </w:p>
    <w:p w:rsidR="00F743DF" w:rsidRDefault="003F5293">
      <w:pPr>
        <w:spacing w:after="150"/>
      </w:pPr>
      <w:r>
        <w:rPr>
          <w:color w:val="000000"/>
        </w:rPr>
        <w:t>984 – Реализовани пољопривредни производи који се одмеравају по фер вредности</w:t>
      </w:r>
    </w:p>
    <w:p w:rsidR="00F743DF" w:rsidRDefault="003F5293">
      <w:pPr>
        <w:spacing w:after="150"/>
      </w:pPr>
      <w:r>
        <w:rPr>
          <w:color w:val="000000"/>
        </w:rPr>
        <w:t>985 – Слободан рачун</w:t>
      </w:r>
    </w:p>
    <w:p w:rsidR="00F743DF" w:rsidRDefault="003F5293">
      <w:pPr>
        <w:spacing w:after="150"/>
      </w:pPr>
      <w:r>
        <w:rPr>
          <w:color w:val="000000"/>
        </w:rPr>
        <w:t>986 – Приходи по основу производа и услуга</w:t>
      </w:r>
    </w:p>
    <w:p w:rsidR="00F743DF" w:rsidRDefault="003F5293">
      <w:pPr>
        <w:spacing w:after="150"/>
      </w:pPr>
      <w:r>
        <w:rPr>
          <w:color w:val="000000"/>
        </w:rPr>
        <w:t>987 – Приходи по основу робе</w:t>
      </w:r>
    </w:p>
    <w:p w:rsidR="00F743DF" w:rsidRDefault="003F5293">
      <w:pPr>
        <w:spacing w:after="150"/>
      </w:pPr>
      <w:r>
        <w:rPr>
          <w:color w:val="000000"/>
        </w:rPr>
        <w:t>988 – Слободан рачун</w:t>
      </w:r>
    </w:p>
    <w:p w:rsidR="00F743DF" w:rsidRDefault="003F5293">
      <w:pPr>
        <w:spacing w:after="150"/>
      </w:pPr>
      <w:r>
        <w:rPr>
          <w:color w:val="000000"/>
        </w:rPr>
        <w:t>989 – Други приходи</w:t>
      </w:r>
    </w:p>
    <w:p w:rsidR="00F743DF" w:rsidRDefault="003F5293">
      <w:pPr>
        <w:spacing w:after="150"/>
      </w:pPr>
      <w:r>
        <w:rPr>
          <w:color w:val="000000"/>
        </w:rPr>
        <w:t xml:space="preserve">99 </w:t>
      </w:r>
      <w:r>
        <w:rPr>
          <w:color w:val="000000"/>
        </w:rPr>
        <w:t>– РАЧУНИ ДОБИТКА, ГУБИТКА И ЗАКЉУЧКА</w:t>
      </w:r>
    </w:p>
    <w:p w:rsidR="00F743DF" w:rsidRDefault="003F5293">
      <w:pPr>
        <w:spacing w:after="150"/>
      </w:pPr>
      <w:r>
        <w:rPr>
          <w:color w:val="000000"/>
        </w:rPr>
        <w:t>990 – Пословни добитак и губитак</w:t>
      </w:r>
    </w:p>
    <w:p w:rsidR="00F743DF" w:rsidRDefault="003F5293">
      <w:pPr>
        <w:spacing w:after="150"/>
      </w:pPr>
      <w:r>
        <w:rPr>
          <w:color w:val="000000"/>
        </w:rPr>
        <w:t>991 – Губитак и добитак по основу продаје материјала</w:t>
      </w:r>
    </w:p>
    <w:p w:rsidR="00F743DF" w:rsidRDefault="003F5293">
      <w:pPr>
        <w:spacing w:after="150"/>
      </w:pPr>
      <w:r>
        <w:rPr>
          <w:color w:val="000000"/>
        </w:rPr>
        <w:t>992 – Мањкови материјала и робе</w:t>
      </w:r>
    </w:p>
    <w:p w:rsidR="00F743DF" w:rsidRDefault="003F5293">
      <w:pPr>
        <w:spacing w:after="150"/>
      </w:pPr>
      <w:r>
        <w:rPr>
          <w:color w:val="000000"/>
        </w:rPr>
        <w:t>993 – Отписи материјала и робе</w:t>
      </w:r>
    </w:p>
    <w:p w:rsidR="00F743DF" w:rsidRDefault="003F5293">
      <w:pPr>
        <w:spacing w:after="150"/>
      </w:pPr>
      <w:r>
        <w:rPr>
          <w:color w:val="000000"/>
        </w:rPr>
        <w:t>994 – Вишкови материјала и робе</w:t>
      </w:r>
    </w:p>
    <w:p w:rsidR="00F743DF" w:rsidRDefault="003F5293">
      <w:pPr>
        <w:spacing w:after="150"/>
      </w:pPr>
      <w:r>
        <w:rPr>
          <w:color w:val="000000"/>
        </w:rPr>
        <w:t>999 – Закључак обрачуна трошкова и учи</w:t>
      </w:r>
      <w:r>
        <w:rPr>
          <w:color w:val="000000"/>
        </w:rPr>
        <w:t>нака</w:t>
      </w:r>
    </w:p>
    <w:p w:rsidR="00F743DF" w:rsidRDefault="003F5293">
      <w:pPr>
        <w:spacing w:after="120"/>
        <w:jc w:val="center"/>
      </w:pPr>
      <w:r>
        <w:rPr>
          <w:color w:val="000000"/>
        </w:rPr>
        <w:lastRenderedPageBreak/>
        <w:t>УПОРЕДНИ ПРЕГЛЕД ЗА ПРЕКЊИЖАВАЊЕ СА РАЧУНА ПРЕТХОДНОГ КОНТНОГ ОКВИРА НА РАЧУНЕ НОВОГ КОНТНОГ ОКВИРА</w:t>
      </w:r>
      <w:r>
        <w:br/>
      </w:r>
      <w:r>
        <w:rPr>
          <w:color w:val="000000"/>
        </w:rPr>
        <w:t>– садржи само нове и делимично измењене рачуне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4"/>
        <w:gridCol w:w="4381"/>
        <w:gridCol w:w="3643"/>
      </w:tblGrid>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b/>
                <w:color w:val="000000"/>
              </w:rPr>
              <w:t>Ред.</w:t>
            </w:r>
            <w:r>
              <w:br/>
            </w:r>
            <w:r>
              <w:rPr>
                <w:b/>
                <w:color w:val="000000"/>
              </w:rPr>
              <w:t>број</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b/>
                <w:color w:val="000000"/>
              </w:rPr>
              <w:t>Прекњижавање на рачун/рачуне</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b/>
                <w:color w:val="000000"/>
              </w:rPr>
              <w:t>Са претходних рачуна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Рачуни исправки вредности отворени у </w:t>
            </w:r>
            <w:r>
              <w:rPr>
                <w:color w:val="000000"/>
              </w:rPr>
              <w:t>оквиру рачуна групе 01</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019 – Исправка вредности нематеријалне имовине</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015 – Нематеријална имовина узета у лизинг</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групе 01</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016 – Нематеријална имовина у припреми</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015 – Нематеријална имовина у припреми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4.</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017 – Аванси за нематеријалну имо</w:t>
            </w:r>
            <w:r>
              <w:rPr>
                <w:color w:val="000000"/>
              </w:rPr>
              <w:t>вину</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016 – Аванси за нематеријалну имовину</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5.</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02</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029 – Исправка вредности некретнина, постројења и опреме</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6.</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025 – Некретнине, постројења и опрема узети у лизинг са правом коришћења преко годину </w:t>
            </w:r>
            <w:r>
              <w:rPr>
                <w:color w:val="000000"/>
              </w:rPr>
              <w:t>дана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групе 02</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7.</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026 – Остале некретнине, постројења и опрема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025 – Остале некретнине, постројења и опрема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8.</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027 – Некретнине, постројења и опрема у припреми</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026 – Некретнине, постројења и опрема у припреми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9.</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028 – Улагања на туђим </w:t>
            </w:r>
            <w:r>
              <w:rPr>
                <w:color w:val="000000"/>
              </w:rPr>
              <w:t>некретнинама, постројењима и опреми</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027 – Улагања на туђим некретнинама, постројењима и опреми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10.</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029 – Аванси за некретнине, постројења и опрему</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028 – Аванси за некретнине, постројења и опрему</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11.</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Рачуни исправки вредности отворени у оквиру рачуна </w:t>
            </w:r>
            <w:r>
              <w:rPr>
                <w:color w:val="000000"/>
              </w:rPr>
              <w:t>групе 03</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039 – Исправка вредности биолошких средстава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12.</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031 – Плодоносни вишегодишњи засади</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031 – Вишегодишњи засади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13.</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032 – Остали вишегодишњи засади</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031 – Вишегодишњи засади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14.</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Рачуни исправки вредности </w:t>
            </w:r>
            <w:r>
              <w:rPr>
                <w:color w:val="000000"/>
              </w:rPr>
              <w:lastRenderedPageBreak/>
              <w:t xml:space="preserve">отворени у оквиру </w:t>
            </w:r>
            <w:r>
              <w:rPr>
                <w:color w:val="000000"/>
              </w:rPr>
              <w:t>рачуна групе 04</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lastRenderedPageBreak/>
              <w:t xml:space="preserve">049 – Исправка вредности дугорочних финансијских </w:t>
            </w:r>
            <w:r>
              <w:rPr>
                <w:color w:val="000000"/>
              </w:rPr>
              <w:lastRenderedPageBreak/>
              <w:t>пласмана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lastRenderedPageBreak/>
              <w:t>15.</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05</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059 – Исправка вредности дугорочних потраживања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16.</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10</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109 </w:t>
            </w:r>
            <w:r>
              <w:rPr>
                <w:color w:val="000000"/>
              </w:rPr>
              <w:t>– Исправка вредности материјала, резервних делова, алата и инвентара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17.</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13</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139 – Исправка вредности робе</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18.</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14</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149– Исправка вредности </w:t>
            </w:r>
            <w:r>
              <w:rPr>
                <w:color w:val="000000"/>
              </w:rPr>
              <w:t>сталних средстава и средстава обустављеног пословања намењених продаји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19.</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15</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159– Исправка вредности плаћених аванса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20.</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20</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209 – Исправка </w:t>
            </w:r>
            <w:r>
              <w:rPr>
                <w:color w:val="000000"/>
              </w:rPr>
              <w:t>вредности потраживања од продаје</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21.</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21</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219 – Исправка вредности потраживања из специфичних послова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22.</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227 – Потраживања за приходе по посебним прописима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Део рачуна 228 – Остала краткорочна </w:t>
            </w:r>
            <w:r>
              <w:rPr>
                <w:color w:val="000000"/>
              </w:rPr>
              <w:t>потраживања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23.</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22</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229 – Исправка вредности других потраживања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24.</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238 – Потраживања по основу финансијских деривата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236 – Финансијска средства која се вреднују по фер вредности кроз Бил</w:t>
            </w:r>
            <w:r>
              <w:rPr>
                <w:color w:val="000000"/>
              </w:rPr>
              <w:t>анс успеха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25.</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239 – Остали краткорочни финансијски пласмани</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238 – Остали краткорочни финансијски пласмани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26.</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Рачуни исправки вредности отворени у оквиру рачуна групе 23</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239 – Исправка вредности краткорочних финансијских пласмана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27.</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307 – Улози – </w:t>
            </w:r>
            <w:r>
              <w:rPr>
                <w:color w:val="000000"/>
              </w:rPr>
              <w:t>сопствени извори других правних лица – улози оснивача и других лица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309 – Остали основни капитал</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28.</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323 – Додатне уплате којима се не </w:t>
            </w:r>
            <w:r>
              <w:rPr>
                <w:color w:val="000000"/>
              </w:rPr>
              <w:lastRenderedPageBreak/>
              <w:t>повећава капитал</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lastRenderedPageBreak/>
              <w:t>Део рачуна групе 32</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lastRenderedPageBreak/>
              <w:t>29.</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428 – Обавезе по основу финансијских деривата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429 – Оста</w:t>
            </w:r>
            <w:r>
              <w:rPr>
                <w:color w:val="000000"/>
              </w:rPr>
              <w:t>ле краткорочне финансијске обавезе</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30.</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528 – Трошкови ангажовања запослених преко агенција и задруга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 539 – Трошкови осталих услуга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31.</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572 – Губици по основу расходовања и продаје учешћа у капиталу и хартија од вредности</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572 – Губици по основу </w:t>
            </w:r>
            <w:r>
              <w:rPr>
                <w:color w:val="000000"/>
              </w:rPr>
              <w:t>продаје учешћа у капиталу и хартија од вредности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32.</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586 – Расходи од усклађивања вредности финансијских деривата и финансијских средстава која се исказују по фер вредности кроз Биланс успеха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569 – Остали финансијски расходи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33.</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642 – Приходи </w:t>
            </w:r>
            <w:r>
              <w:rPr>
                <w:color w:val="000000"/>
              </w:rPr>
              <w:t>од донација, дотација, субвенција и сл. из републичког буџета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групе 64</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34.</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643 – Приходи од донација, дотација, субвенција и сл. из буџета аутономне покрајине или локалне самоуправе</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групе 64</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35.</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644 – Приходи од донација, дотација и</w:t>
            </w:r>
            <w:r>
              <w:rPr>
                <w:color w:val="000000"/>
              </w:rPr>
              <w:t xml:space="preserve"> сл. од иностраних влада и међународних организација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групе 64</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36.</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645 – Приходи од донација, дотација и сл. од домаћих привредних друштава, предузетника и других правних лица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групе 64</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37.</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646 – Приходи од донација, дотација и сл. од</w:t>
            </w:r>
            <w:r>
              <w:rPr>
                <w:color w:val="000000"/>
              </w:rPr>
              <w:t xml:space="preserve"> физичких лица из земље и иностранства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групе 64</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38.</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649 – Остали приходи од донација, дотација, субвенција и сл.</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из групе 64</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39.</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653 – Приходи од чланских доприноса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659 – Остали пословни приходи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40.</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654 – Приходи по </w:t>
            </w:r>
            <w:r>
              <w:rPr>
                <w:color w:val="000000"/>
              </w:rPr>
              <w:t xml:space="preserve">посебним </w:t>
            </w:r>
            <w:r>
              <w:rPr>
                <w:color w:val="000000"/>
              </w:rPr>
              <w:lastRenderedPageBreak/>
              <w:t>прописима из буџета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lastRenderedPageBreak/>
              <w:t xml:space="preserve">Део рачуна 659 – Остали </w:t>
            </w:r>
            <w:r>
              <w:rPr>
                <w:color w:val="000000"/>
              </w:rPr>
              <w:lastRenderedPageBreak/>
              <w:t>пословни приходи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lastRenderedPageBreak/>
              <w:t>41.</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655 – Приходи по посебним прописима из осталих извора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659 – Остали пословни приходи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42.</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 xml:space="preserve">686 – Приходи од усклађивања вредности финансијских деривата и финансијских </w:t>
            </w:r>
            <w:r>
              <w:rPr>
                <w:color w:val="000000"/>
              </w:rPr>
              <w:t>средстава која се исказују по фер вредности кроз Биланс успеха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Део рачуна 669 – Остали финансијски приходи</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43.</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904 – Рачун за преузимање прихода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903 – Рачун за преузимање прихода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44.</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950 до 956 – Носиоци трошкова</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950 до 957 – Носиоци трошкова</w:t>
            </w:r>
          </w:p>
        </w:tc>
      </w:tr>
      <w:tr w:rsidR="00F743DF">
        <w:trPr>
          <w:trHeight w:val="45"/>
          <w:tblCellSpacing w:w="0" w:type="auto"/>
        </w:trPr>
        <w:tc>
          <w:tcPr>
            <w:tcW w:w="1537"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45.</w:t>
            </w:r>
          </w:p>
        </w:tc>
        <w:tc>
          <w:tcPr>
            <w:tcW w:w="7058"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960 до</w:t>
            </w:r>
            <w:r>
              <w:rPr>
                <w:color w:val="000000"/>
              </w:rPr>
              <w:t xml:space="preserve"> 967 – Готови производи</w:t>
            </w:r>
          </w:p>
        </w:tc>
        <w:tc>
          <w:tcPr>
            <w:tcW w:w="5805" w:type="dxa"/>
            <w:tcBorders>
              <w:top w:val="single" w:sz="8" w:space="0" w:color="000000"/>
              <w:left w:val="single" w:sz="8" w:space="0" w:color="000000"/>
              <w:bottom w:val="single" w:sz="8" w:space="0" w:color="000000"/>
              <w:right w:val="single" w:sz="8" w:space="0" w:color="000000"/>
            </w:tcBorders>
            <w:vAlign w:val="center"/>
          </w:tcPr>
          <w:p w:rsidR="00F743DF" w:rsidRDefault="003F5293">
            <w:pPr>
              <w:spacing w:after="150"/>
            </w:pPr>
            <w:r>
              <w:rPr>
                <w:color w:val="000000"/>
              </w:rPr>
              <w:t>960 до 968 – Готови производи</w:t>
            </w:r>
          </w:p>
        </w:tc>
      </w:tr>
    </w:tbl>
    <w:p w:rsidR="003F5293" w:rsidRDefault="003F5293"/>
    <w:sectPr w:rsidR="003F52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743DF"/>
    <w:rsid w:val="003F5293"/>
    <w:rsid w:val="009865D0"/>
    <w:rsid w:val="00F7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A0F7"/>
  <w15:docId w15:val="{554F42AE-0E86-4060-9992-F1F8C8AC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22653</Words>
  <Characters>129125</Characters>
  <Application>Microsoft Office Word</Application>
  <DocSecurity>0</DocSecurity>
  <Lines>1076</Lines>
  <Paragraphs>302</Paragraphs>
  <ScaleCrop>false</ScaleCrop>
  <Company/>
  <LinksUpToDate>false</LinksUpToDate>
  <CharactersWithSpaces>151476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2</cp:revision>
  <dcterms:created xsi:type="dcterms:W3CDTF">2020-06-29T08:23:00Z</dcterms:created>
  <dcterms:modified xsi:type="dcterms:W3CDTF">2020-06-29T08:23:00Z</dcterms:modified>
</cp:coreProperties>
</file>