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E4" w:rsidRDefault="002211A6">
      <w:pPr>
        <w:spacing w:after="150"/>
      </w:pPr>
      <w:r>
        <w:rPr>
          <w:rFonts w:ascii="Tahoma" w:hAnsi="Tahoma" w:cs="Tahoma"/>
          <w:color w:val="000000"/>
        </w:rPr>
        <w:t>﻿</w:t>
      </w:r>
      <w:r>
        <w:rPr>
          <w:rFonts w:ascii="Arial"/>
          <w:color w:val="000000"/>
        </w:rPr>
        <w:t xml:space="preserve">     </w:t>
      </w:r>
      <w:bookmarkStart w:id="0" w:name="_GoBack"/>
      <w:bookmarkEnd w:id="0"/>
      <w:r>
        <w:rPr>
          <w:color w:val="000000"/>
        </w:rPr>
        <w:t> </w:t>
      </w:r>
    </w:p>
    <w:p w:rsidR="005C77E4" w:rsidRDefault="002211A6">
      <w:pPr>
        <w:spacing w:after="150"/>
      </w:pPr>
      <w:r>
        <w:rPr>
          <w:color w:val="000000"/>
        </w:rPr>
        <w:t xml:space="preserve">На основу члана 35. Закона о јавној својини („Службени гласник РС”, бр. 72/11, 88/13, 105/14, 104/16 – др. </w:t>
      </w:r>
      <w:r>
        <w:rPr>
          <w:color w:val="000000"/>
        </w:rPr>
        <w:t>закон, 108/16 и 113/17) и члана 42. став 1. Закона о Влади („Службени гласник РС”, бр. 55/05, 71/05 – исправка, 101/07, 65/08, 16/11, 68/12 – УС, 72/12, 7/14 – УС и 44/14),</w:t>
      </w:r>
    </w:p>
    <w:p w:rsidR="005C77E4" w:rsidRDefault="002211A6">
      <w:pPr>
        <w:spacing w:after="150"/>
      </w:pPr>
      <w:r>
        <w:rPr>
          <w:color w:val="000000"/>
        </w:rPr>
        <w:t>Влада доноси</w:t>
      </w:r>
    </w:p>
    <w:p w:rsidR="005C77E4" w:rsidRDefault="002211A6">
      <w:pPr>
        <w:spacing w:after="225"/>
        <w:jc w:val="center"/>
      </w:pPr>
      <w:r>
        <w:rPr>
          <w:b/>
          <w:color w:val="000000"/>
        </w:rPr>
        <w:t>УРЕДБУ</w:t>
      </w:r>
    </w:p>
    <w:p w:rsidR="005C77E4" w:rsidRDefault="002211A6">
      <w:pPr>
        <w:spacing w:after="225"/>
        <w:jc w:val="center"/>
      </w:pPr>
      <w:r>
        <w:rPr>
          <w:b/>
          <w:color w:val="000000"/>
        </w:rPr>
        <w:t>о условима прибављања и отуђења непокретности непосредном погод</w:t>
      </w:r>
      <w:r>
        <w:rPr>
          <w:b/>
          <w:color w:val="000000"/>
        </w:rPr>
        <w:t>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p>
    <w:p w:rsidR="005C77E4" w:rsidRDefault="002211A6">
      <w:pPr>
        <w:spacing w:after="120"/>
        <w:jc w:val="center"/>
      </w:pPr>
      <w:r>
        <w:rPr>
          <w:color w:val="000000"/>
        </w:rPr>
        <w:t>"Службени гласник РС", бр. 16 од 5. марта 2018, 79 од 15. септембра 2023.</w:t>
      </w:r>
    </w:p>
    <w:p w:rsidR="005C77E4" w:rsidRDefault="002211A6">
      <w:pPr>
        <w:spacing w:after="120"/>
        <w:jc w:val="center"/>
      </w:pPr>
      <w:r>
        <w:rPr>
          <w:color w:val="000000"/>
        </w:rPr>
        <w:t>I. О</w:t>
      </w:r>
      <w:r>
        <w:rPr>
          <w:color w:val="000000"/>
        </w:rPr>
        <w:t>СНОВНЕ ОДРЕДБЕ</w:t>
      </w:r>
    </w:p>
    <w:p w:rsidR="005C77E4" w:rsidRDefault="002211A6">
      <w:pPr>
        <w:spacing w:after="120"/>
        <w:jc w:val="center"/>
      </w:pPr>
      <w:r>
        <w:rPr>
          <w:color w:val="000000"/>
        </w:rPr>
        <w:t>Члан 1.</w:t>
      </w:r>
    </w:p>
    <w:p w:rsidR="005C77E4" w:rsidRDefault="002211A6">
      <w:pPr>
        <w:spacing w:after="150"/>
      </w:pPr>
      <w:r>
        <w:rPr>
          <w:color w:val="000000"/>
        </w:rPr>
        <w:t>Овом уредбом ближе се уређују услови прибављања и отуђења непокретности непосредном погодбом, давања у закуп ствари у јавној својини, услови прибављања других имовинских права у корист Републике Србије, аутономне покрајине и јединице</w:t>
      </w:r>
      <w:r>
        <w:rPr>
          <w:color w:val="000000"/>
        </w:rPr>
        <w:t xml:space="preserve"> локалне самоуправе, као и уступања искоришћавања других имовинских права чији је носилац Република Србија, аутономна покрајина и јединица локалне самоуправе, као и поступци јавног надметања и прикупљања писмених понуда.</w:t>
      </w:r>
    </w:p>
    <w:p w:rsidR="005C77E4" w:rsidRDefault="002211A6">
      <w:pPr>
        <w:spacing w:after="150"/>
      </w:pPr>
      <w:r>
        <w:rPr>
          <w:color w:val="000000"/>
        </w:rPr>
        <w:t>Под прибављањем других имовинских п</w:t>
      </w:r>
      <w:r>
        <w:rPr>
          <w:color w:val="000000"/>
        </w:rPr>
        <w:t>рава у смислу ове уредбе подразумева се стицање других имовинских права од стране Републике Србије, аутономне покрајине и јединице локалне самоуправе којим престају сва права претходног имаоца других имовинских права, изузев оних права која не могу бити пр</w:t>
      </w:r>
      <w:r>
        <w:rPr>
          <w:color w:val="000000"/>
        </w:rPr>
        <w:t>едмет располагања сходно општим прописима који уређују друга имовинска права, као и стицање ограниченог коришћења других имовинских права којим се у вези са коришћењем других имовинских права установљавају одређена ограничења садржинског, временског или те</w:t>
      </w:r>
      <w:r>
        <w:rPr>
          <w:color w:val="000000"/>
        </w:rPr>
        <w:t>риторијалног карактера у односу на права којима располаже уступилац других имовинских права.</w:t>
      </w:r>
    </w:p>
    <w:p w:rsidR="005C77E4" w:rsidRDefault="002211A6">
      <w:pPr>
        <w:spacing w:after="150"/>
      </w:pPr>
      <w:r>
        <w:rPr>
          <w:color w:val="000000"/>
        </w:rPr>
        <w:t>Под уступањем искоришћавања других имовинских права у смислу ове уредбе подразумева се потпуни пренос других имовинских права чији је титулар Република Србија, аут</w:t>
      </w:r>
      <w:r>
        <w:rPr>
          <w:color w:val="000000"/>
        </w:rPr>
        <w:t xml:space="preserve">ономна покрајина и јединица локалне самоуправе другом носиоцу јавне својине, односно трећим лицима којим престају сва права Републике Србије, аутономне покрајине и јединице локалне самоуправе, изузев оних права која не могу бити предмет располагања сходно </w:t>
      </w:r>
      <w:r>
        <w:rPr>
          <w:color w:val="000000"/>
        </w:rPr>
        <w:t xml:space="preserve">општим прописима који уређују друга имовинска права, као и уступање другом носиоцу јавне својине, односно трећим лицима ограниченог коришћења других имовинских права чији је титулар Република </w:t>
      </w:r>
      <w:r>
        <w:rPr>
          <w:color w:val="000000"/>
        </w:rPr>
        <w:lastRenderedPageBreak/>
        <w:t xml:space="preserve">Србија, аутономна покрајина и јединица локалне самоуправе којим </w:t>
      </w:r>
      <w:r>
        <w:rPr>
          <w:color w:val="000000"/>
        </w:rPr>
        <w:t>се у вези са коришћењем других имовинских права од стране трећих лица установљавају одређена ограничења садржинског, временског или територијалног карактера у односу на права којима располаже Република Србија, аутономна покрајина и јединица локалне самоупр</w:t>
      </w:r>
      <w:r>
        <w:rPr>
          <w:color w:val="000000"/>
        </w:rPr>
        <w:t>аве.</w:t>
      </w:r>
    </w:p>
    <w:p w:rsidR="005C77E4" w:rsidRDefault="002211A6">
      <w:pPr>
        <w:spacing w:after="150"/>
      </w:pPr>
      <w:r>
        <w:rPr>
          <w:color w:val="000000"/>
        </w:rPr>
        <w:t>Друга имовинска права, у смислу ове уредбе су: право на патент, право на лиценцу, модел, узорак и жиг, ауторско и сродна права, право коришћења техничке документације и друга имовинска права утврђена Законом o јавној својини („Службени гласник РС”, бр</w:t>
      </w:r>
      <w:r>
        <w:rPr>
          <w:color w:val="000000"/>
        </w:rPr>
        <w:t>. 72/11, 88/13, 105/14, 104/16 – др. закон, 108/16 и 113/17 – у даљем тексту: Закон).</w:t>
      </w:r>
    </w:p>
    <w:p w:rsidR="005C77E4" w:rsidRDefault="002211A6">
      <w:pPr>
        <w:spacing w:after="120"/>
        <w:jc w:val="center"/>
      </w:pPr>
      <w:r>
        <w:rPr>
          <w:color w:val="000000"/>
        </w:rPr>
        <w:t>Члан 2.</w:t>
      </w:r>
    </w:p>
    <w:p w:rsidR="005C77E4" w:rsidRDefault="002211A6">
      <w:pPr>
        <w:spacing w:after="150"/>
      </w:pPr>
      <w:r>
        <w:rPr>
          <w:color w:val="000000"/>
        </w:rPr>
        <w:t>Непокретности у јавној својини и друга имовинска права прибављају се и отуђују, односно уступају у поступку јавног надметања или прикупљања писмених понуда, а изу</w:t>
      </w:r>
      <w:r>
        <w:rPr>
          <w:color w:val="000000"/>
        </w:rPr>
        <w:t>зетно непосредном погодбом, под условима утврђеним Законом и овом уредбом.</w:t>
      </w:r>
    </w:p>
    <w:p w:rsidR="005C77E4" w:rsidRDefault="002211A6">
      <w:pPr>
        <w:spacing w:after="150"/>
      </w:pPr>
      <w:r>
        <w:rPr>
          <w:color w:val="000000"/>
        </w:rPr>
        <w:t>Почетна, односно најнижа, односно највиша купопродајна цена непокретности која се прибавља или отуђује из јавне својине утврђује се у односу на висину тржишне вредности предметне не</w:t>
      </w:r>
      <w:r>
        <w:rPr>
          <w:color w:val="000000"/>
        </w:rPr>
        <w:t>покретности, изражене у еврима, с тим што се исплата врши у динарској противвредности по средњем званичном курсу Народне банке Србије на дан уплате.</w:t>
      </w:r>
    </w:p>
    <w:p w:rsidR="005C77E4" w:rsidRDefault="002211A6">
      <w:pPr>
        <w:spacing w:after="150"/>
      </w:pPr>
      <w:r>
        <w:rPr>
          <w:color w:val="000000"/>
        </w:rPr>
        <w:t>Почетна, односно најнижа, односно највиша накнада која се плаћа за прибављање или уступање других имовински</w:t>
      </w:r>
      <w:r>
        <w:rPr>
          <w:color w:val="000000"/>
        </w:rPr>
        <w:t>х права утврђује се у односу на висину тржишне вредности предметних или сличних имовинских права, изражене у еврима, с тим што се исплата врши у динарској противвредности по средњем званичном курсу Народне банке Србије на дан уплате.</w:t>
      </w:r>
    </w:p>
    <w:p w:rsidR="005C77E4" w:rsidRDefault="002211A6">
      <w:pPr>
        <w:spacing w:after="150"/>
      </w:pPr>
      <w:r>
        <w:rPr>
          <w:color w:val="000000"/>
        </w:rPr>
        <w:t>Купопродајна цена непо</w:t>
      </w:r>
      <w:r>
        <w:rPr>
          <w:color w:val="000000"/>
        </w:rPr>
        <w:t>кретности из става 2. овог члана, односно накнада из става 3. овог члана утврђује се на основу акта надлежног пореског органа, лиценцираног проценитеља или другог надлежног органа, којим је извршена процена тржишне вредности непокретности, односно другог и</w:t>
      </w:r>
      <w:r>
        <w:rPr>
          <w:color w:val="000000"/>
        </w:rPr>
        <w:t>мовинског права.</w:t>
      </w:r>
    </w:p>
    <w:p w:rsidR="005C77E4" w:rsidRDefault="002211A6">
      <w:pPr>
        <w:spacing w:after="150"/>
      </w:pPr>
      <w:r>
        <w:rPr>
          <w:color w:val="000000"/>
        </w:rPr>
        <w:t>Уколико процена тржишне вредности другог имовинског права од стране надлежног пореског органа или другог надлежног органа не би била могућа или би била повезана са несразмерним трошковима, процена може бити извршена од стране одговарајућег</w:t>
      </w:r>
      <w:r>
        <w:rPr>
          <w:color w:val="000000"/>
        </w:rPr>
        <w:t xml:space="preserve"> проценитеља уписаног у регистар судских вештака, а у случају да таквог проценитеља нема, процена може бити извршена од другог правног или физичког лица које располаже одговарајућим стручним знањима да изврши процену вредности другог имовинског права.</w:t>
      </w:r>
    </w:p>
    <w:p w:rsidR="005C77E4" w:rsidRDefault="002211A6">
      <w:pPr>
        <w:spacing w:after="150"/>
      </w:pPr>
      <w:r>
        <w:rPr>
          <w:color w:val="000000"/>
        </w:rPr>
        <w:t>Одре</w:t>
      </w:r>
      <w:r>
        <w:rPr>
          <w:color w:val="000000"/>
        </w:rPr>
        <w:t xml:space="preserve">дбе ове уредбе не примењују се у поступцима прибављања, отуђења, размене и давања у закуп грађевинског, водног, пољопривредног, шума и шумског земљишта сагласно члану 8. Закона, као и у случајевима </w:t>
      </w:r>
      <w:r>
        <w:rPr>
          <w:color w:val="000000"/>
        </w:rPr>
        <w:lastRenderedPageBreak/>
        <w:t>прибављања и располагања непокретностима које се користе з</w:t>
      </w:r>
      <w:r>
        <w:rPr>
          <w:color w:val="000000"/>
        </w:rPr>
        <w:t>а потребе дипломатско-конзуларних представништава Републике Србије у иностранству.</w:t>
      </w:r>
    </w:p>
    <w:p w:rsidR="005C77E4" w:rsidRDefault="002211A6">
      <w:pPr>
        <w:spacing w:after="150"/>
      </w:pPr>
      <w:r>
        <w:rPr>
          <w:color w:val="000000"/>
        </w:rPr>
        <w:t>Надлежни орган за доношење одлуке о прибављању и отуђењу непокретности у јавној својини Републике Србије, односно уступању искоришћавања других имовинских права чији је титу</w:t>
      </w:r>
      <w:r>
        <w:rPr>
          <w:color w:val="000000"/>
        </w:rPr>
        <w:t>лар Република Србија је Влада, осим ако Законом није другачије одређено.</w:t>
      </w:r>
    </w:p>
    <w:p w:rsidR="005C77E4" w:rsidRDefault="002211A6">
      <w:pPr>
        <w:spacing w:after="120"/>
        <w:jc w:val="center"/>
      </w:pPr>
      <w:r>
        <w:rPr>
          <w:color w:val="000000"/>
        </w:rPr>
        <w:t>II. ПРИБАВЉАЊЕ НЕПОКРЕТНОСТИ У ЈАВНУ СВОЈИНУ И ОТУЂЕЊЕ НЕПОКРЕТНОСТИ ИЗ ЈАВНЕ СВОЈИНЕ НЕПОСРЕДНОМ ПОГОДБОМ</w:t>
      </w:r>
    </w:p>
    <w:p w:rsidR="005C77E4" w:rsidRDefault="002211A6">
      <w:pPr>
        <w:spacing w:after="120"/>
        <w:jc w:val="center"/>
      </w:pPr>
      <w:r>
        <w:rPr>
          <w:color w:val="000000"/>
        </w:rPr>
        <w:t>Члан 3.</w:t>
      </w:r>
    </w:p>
    <w:p w:rsidR="005C77E4" w:rsidRDefault="002211A6">
      <w:pPr>
        <w:spacing w:after="150"/>
      </w:pPr>
      <w:r>
        <w:rPr>
          <w:color w:val="000000"/>
        </w:rPr>
        <w:t>Непокретности се могу прибавити у јавну својину непосредном погодбом</w:t>
      </w:r>
      <w:r>
        <w:rPr>
          <w:color w:val="000000"/>
        </w:rPr>
        <w:t>,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w:t>
      </w:r>
    </w:p>
    <w:p w:rsidR="005C77E4" w:rsidRDefault="002211A6">
      <w:pPr>
        <w:spacing w:after="150"/>
      </w:pPr>
      <w:r>
        <w:rPr>
          <w:color w:val="000000"/>
        </w:rPr>
        <w:t xml:space="preserve">1) случај када непокретност која се прибавља у јавну својину по својим </w:t>
      </w:r>
      <w:r>
        <w:rPr>
          <w:color w:val="000000"/>
        </w:rPr>
        <w:t>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w:t>
      </w:r>
      <w:r>
        <w:rPr>
          <w:color w:val="000000"/>
        </w:rPr>
        <w:t>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w:t>
      </w:r>
    </w:p>
    <w:p w:rsidR="005C77E4" w:rsidRDefault="002211A6">
      <w:pPr>
        <w:spacing w:after="150"/>
      </w:pPr>
      <w:r>
        <w:rPr>
          <w:color w:val="000000"/>
        </w:rPr>
        <w:t>2) случај када се ради о међусобном располагању између носилаца права ј</w:t>
      </w:r>
      <w:r>
        <w:rPr>
          <w:color w:val="000000"/>
        </w:rPr>
        <w:t>авне својине;</w:t>
      </w:r>
    </w:p>
    <w:p w:rsidR="005C77E4" w:rsidRDefault="002211A6">
      <w:pPr>
        <w:spacing w:after="150"/>
      </w:pPr>
      <w:r>
        <w:rPr>
          <w:color w:val="000000"/>
        </w:rPr>
        <w:t>3) случај прибављања непокретности у јавну својину путем размене, ако је та размена у интересу Републике Србије, аутономне покрајине или јединице локалне самоуправе, уз испуњење свих услова из члана 30. Закона.</w:t>
      </w:r>
    </w:p>
    <w:p w:rsidR="005C77E4" w:rsidRDefault="002211A6">
      <w:pPr>
        <w:spacing w:after="150"/>
      </w:pPr>
      <w:r>
        <w:rPr>
          <w:color w:val="000000"/>
        </w:rPr>
        <w:t xml:space="preserve">Непокретности у јавној својини </w:t>
      </w:r>
      <w:r>
        <w:rPr>
          <w:color w:val="000000"/>
        </w:rPr>
        <w:t>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w:t>
      </w:r>
      <w:r>
        <w:rPr>
          <w:color w:val="000000"/>
        </w:rPr>
        <w:t>сти отуђења и разлога због којих се отуђење не би могло реализовати јавним надметањем, односно прикупљањем писмених понуда.</w:t>
      </w:r>
    </w:p>
    <w:p w:rsidR="005C77E4" w:rsidRDefault="002211A6">
      <w:pPr>
        <w:spacing w:after="150"/>
      </w:pPr>
      <w:r>
        <w:rPr>
          <w:color w:val="000000"/>
        </w:rPr>
        <w:t>Пошто надлежни орган донесе акт да се непокретност прибави у јавну својину, односно отуђи из јавне својине непосредном погодбом, фор</w:t>
      </w:r>
      <w:r>
        <w:rPr>
          <w:color w:val="000000"/>
        </w:rPr>
        <w:t>мира комисију која по окончаном поступку непосредне погодбе записник са одговарајућим предлогом доставља надлежном органу.</w:t>
      </w:r>
    </w:p>
    <w:p w:rsidR="005C77E4" w:rsidRDefault="002211A6">
      <w:pPr>
        <w:spacing w:after="150"/>
      </w:pPr>
      <w:r>
        <w:rPr>
          <w:color w:val="000000"/>
        </w:rPr>
        <w:t>Одлуку о предлогу комисије из става 3. овог члана у погледу прибављања непокретности у јавну својину, односно отуђења непокретности и</w:t>
      </w:r>
      <w:r>
        <w:rPr>
          <w:color w:val="000000"/>
        </w:rPr>
        <w:t xml:space="preserve">з јавне </w:t>
      </w:r>
      <w:r>
        <w:rPr>
          <w:color w:val="000000"/>
        </w:rPr>
        <w:lastRenderedPageBreak/>
        <w:t>својине, након спроведеног поступка непосредне погодбе, доноси надлежни орган.</w:t>
      </w:r>
    </w:p>
    <w:p w:rsidR="005C77E4" w:rsidRDefault="002211A6">
      <w:pPr>
        <w:spacing w:after="120"/>
        <w:jc w:val="center"/>
      </w:pPr>
      <w:r>
        <w:rPr>
          <w:color w:val="000000"/>
        </w:rPr>
        <w:t>Члан 4.</w:t>
      </w:r>
    </w:p>
    <w:p w:rsidR="005C77E4" w:rsidRDefault="002211A6">
      <w:pPr>
        <w:spacing w:after="150"/>
      </w:pPr>
      <w:r>
        <w:rPr>
          <w:color w:val="000000"/>
        </w:rPr>
        <w:t>У случају прибављања путем размене непокретности у јавној својини са инвеститором изградње објеката када је Република Србија, аутономна покрајина и јединица лока</w:t>
      </w:r>
      <w:r>
        <w:rPr>
          <w:color w:val="000000"/>
        </w:rPr>
        <w:t>лне самоуправе носилац права јавне својине на зградама, односно њиховим посебним деловима, који су предвиђени за рушење, у циљу привођења локације планираној намени, утврђују се следећи критеријуми за реализацију размене непокретности у јавној својини непо</w:t>
      </w:r>
      <w:r>
        <w:rPr>
          <w:color w:val="000000"/>
        </w:rPr>
        <w:t>средном погодбом:</w:t>
      </w:r>
    </w:p>
    <w:p w:rsidR="005C77E4" w:rsidRDefault="002211A6">
      <w:pPr>
        <w:spacing w:after="150"/>
      </w:pPr>
      <w:r>
        <w:rPr>
          <w:color w:val="000000"/>
        </w:rPr>
        <w:t xml:space="preserve">– Републици Србији, аутономној покрајини и јединици локалне самоуправе на име накнаде за непокретност која се даје у размену мора припасти непокретност која има већу површину за најмање 15% када је Република Србија, аутономна покрајина и </w:t>
      </w:r>
      <w:r>
        <w:rPr>
          <w:color w:val="000000"/>
        </w:rPr>
        <w:t>јединица локалне самоуправе мањински власник у објекту који је предвиђен за рушење, односно уколико је Република Србија, аутономна покрајина и јединица локалне самоуправе већински власник најмање за 50% у односу на површину непокретности у јавној својини к</w:t>
      </w:r>
      <w:r>
        <w:rPr>
          <w:color w:val="000000"/>
        </w:rPr>
        <w:t>оја се даје на име размене, с тим што у сваком случају понуда инвеститора не може да буде мања од оствареног просека постигнутог у размени непокретности са преосталим власницима етажних делова непокретности на предметној локацији, а на основу закључених уг</w:t>
      </w:r>
      <w:r>
        <w:rPr>
          <w:color w:val="000000"/>
        </w:rPr>
        <w:t>овора о регулисању имовинскоправних односа између наведених лица;</w:t>
      </w:r>
    </w:p>
    <w:p w:rsidR="005C77E4" w:rsidRDefault="002211A6">
      <w:pPr>
        <w:spacing w:after="150"/>
      </w:pPr>
      <w:r>
        <w:rPr>
          <w:color w:val="000000"/>
        </w:rPr>
        <w:t>– уколико се Републици Србији, аутономној покрајини и јединици локалне самоуправе у поступку размене непокретности нуди постојећа непокретност на другој локацији у власништву инвеститора изг</w:t>
      </w:r>
      <w:r>
        <w:rPr>
          <w:color w:val="000000"/>
        </w:rPr>
        <w:t>радње, поред критеријума из алинеје 1. овог става, потребно је да та непокретност буде у истој пословној, односно стамбеној зони и да по свом положају, структури, локацији и намени одговара постојећој непокретности у јавној својини са којом се размењује, к</w:t>
      </w:r>
      <w:r>
        <w:rPr>
          <w:color w:val="000000"/>
        </w:rPr>
        <w:t>ао и да та непокретност буде укњижена у јавну књигу о евиденцији непокретности и правима на њима, као својина инвеститора;</w:t>
      </w:r>
    </w:p>
    <w:p w:rsidR="005C77E4" w:rsidRDefault="002211A6">
      <w:pPr>
        <w:spacing w:after="150"/>
      </w:pPr>
      <w:r>
        <w:rPr>
          <w:color w:val="000000"/>
        </w:rPr>
        <w:t xml:space="preserve">– уговором о размени непокретности мора бити предвиђена уговорна казна за случај доцње потенцијалног инвеститора изградње стамбеног, </w:t>
      </w:r>
      <w:r>
        <w:rPr>
          <w:color w:val="000000"/>
        </w:rPr>
        <w:t>односно пословног објекта на локацији која се приводи планираној намени, у погледу рока за изградњу и предају у посед новоизграђене непокретности која се даје Републици Србији, аутономној покрајини и јединици локалне самоуправе на име размене непокретности</w:t>
      </w:r>
      <w:r>
        <w:rPr>
          <w:color w:val="000000"/>
        </w:rPr>
        <w:t xml:space="preserve"> у јавној својини;</w:t>
      </w:r>
    </w:p>
    <w:p w:rsidR="005C77E4" w:rsidRDefault="002211A6">
      <w:pPr>
        <w:spacing w:after="150"/>
      </w:pPr>
      <w:r>
        <w:rPr>
          <w:color w:val="000000"/>
        </w:rPr>
        <w:t xml:space="preserve">– уговором о размени непокретности мора бити утврђено заснивање хипотеке на одређеној непокретности у својини инвеститора изградње или трећег лица, којом се обезбеђује извршење његових обавеза, када је инвеститор физичко лице, односно </w:t>
      </w:r>
      <w:r>
        <w:rPr>
          <w:color w:val="000000"/>
        </w:rPr>
        <w:t xml:space="preserve">предузетник, а кад је инвеститор изградње привредни субјекат (предузеће, односно привредно друштво), потребно је од инвеститора обезбедити заснивање хипотеке или оригиналну, </w:t>
      </w:r>
      <w:r>
        <w:rPr>
          <w:color w:val="000000"/>
        </w:rPr>
        <w:lastRenderedPageBreak/>
        <w:t>безусловну, неопозиву и наплативу на први позив банкарску гаранцију првокласне бан</w:t>
      </w:r>
      <w:r>
        <w:rPr>
          <w:color w:val="000000"/>
        </w:rPr>
        <w:t>ке, у висини процењене тржишне вредности будуће новоизграђене непокретности коју Република Србија, аутономна покрајина и јединица локалне самоуправе прибавља разменом.</w:t>
      </w:r>
    </w:p>
    <w:p w:rsidR="005C77E4" w:rsidRDefault="002211A6">
      <w:pPr>
        <w:spacing w:after="120"/>
        <w:jc w:val="center"/>
      </w:pPr>
      <w:r>
        <w:rPr>
          <w:color w:val="000000"/>
        </w:rPr>
        <w:t>Члан 5.</w:t>
      </w:r>
    </w:p>
    <w:p w:rsidR="005C77E4" w:rsidRDefault="002211A6">
      <w:pPr>
        <w:spacing w:after="150"/>
      </w:pPr>
      <w:r>
        <w:rPr>
          <w:color w:val="000000"/>
        </w:rPr>
        <w:t>Изузетно, непокретности се могу отуђити из јавне својине и испод тржишне цене, о</w:t>
      </w:r>
      <w:r>
        <w:rPr>
          <w:color w:val="000000"/>
        </w:rPr>
        <w:t>дносно без накнаде, ако постоји интерес за таквим располагањем, као што су:</w:t>
      </w:r>
    </w:p>
    <w:p w:rsidR="005C77E4" w:rsidRDefault="002211A6">
      <w:pPr>
        <w:spacing w:after="150"/>
      </w:pPr>
      <w:r>
        <w:rPr>
          <w:color w:val="000000"/>
        </w:rPr>
        <w:t>1) отклањање последица елементарних непогода;</w:t>
      </w:r>
    </w:p>
    <w:p w:rsidR="005C77E4" w:rsidRDefault="002211A6">
      <w:pPr>
        <w:spacing w:after="150"/>
      </w:pPr>
      <w:r>
        <w:rPr>
          <w:color w:val="000000"/>
        </w:rPr>
        <w:t>2) успостављање добрих односа са другим државама, односно међународним организацијама;</w:t>
      </w:r>
    </w:p>
    <w:p w:rsidR="005C77E4" w:rsidRDefault="002211A6">
      <w:pPr>
        <w:spacing w:after="150"/>
      </w:pPr>
      <w:r>
        <w:rPr>
          <w:color w:val="000000"/>
        </w:rPr>
        <w:t>3) други случајеви отуђења непокретности предви</w:t>
      </w:r>
      <w:r>
        <w:rPr>
          <w:color w:val="000000"/>
        </w:rPr>
        <w:t>ђени посебним законом.</w:t>
      </w:r>
    </w:p>
    <w:p w:rsidR="005C77E4" w:rsidRDefault="002211A6">
      <w:pPr>
        <w:spacing w:after="150"/>
      </w:pPr>
      <w:r>
        <w:rPr>
          <w:color w:val="000000"/>
        </w:rPr>
        <w:t>Предлог акта о отуђењу непокретности из јавне својине испод тржишне цене, односно без накнаде, мора да садржи образложење из кога се може утврдити постојање разлога из става 1. овог члана.</w:t>
      </w:r>
    </w:p>
    <w:p w:rsidR="005C77E4" w:rsidRDefault="002211A6">
      <w:pPr>
        <w:spacing w:after="150"/>
      </w:pPr>
      <w:r>
        <w:rPr>
          <w:color w:val="000000"/>
        </w:rPr>
        <w:t>У случају преноса права јавне својине на неп</w:t>
      </w:r>
      <w:r>
        <w:rPr>
          <w:color w:val="000000"/>
        </w:rPr>
        <w:t>окретности између различитих носилаца тог права, непокретности се могу преносити испод тржишне цене, односно без накнаде, с тим да такво располагање мора бити посебно образложено.</w:t>
      </w:r>
    </w:p>
    <w:p w:rsidR="005C77E4" w:rsidRDefault="002211A6">
      <w:pPr>
        <w:spacing w:after="120"/>
        <w:jc w:val="center"/>
      </w:pPr>
      <w:r>
        <w:rPr>
          <w:color w:val="000000"/>
        </w:rPr>
        <w:t>III. ДАВАЊЕ СТВАРИ У ЈАВНОЈ СВОЈИНИ У ЗАКУП</w:t>
      </w:r>
    </w:p>
    <w:p w:rsidR="005C77E4" w:rsidRDefault="002211A6">
      <w:pPr>
        <w:spacing w:after="120"/>
        <w:jc w:val="center"/>
      </w:pPr>
      <w:r>
        <w:rPr>
          <w:color w:val="000000"/>
        </w:rPr>
        <w:t>Члан 6.</w:t>
      </w:r>
    </w:p>
    <w:p w:rsidR="005C77E4" w:rsidRDefault="002211A6">
      <w:pPr>
        <w:spacing w:after="150"/>
      </w:pPr>
      <w:r>
        <w:rPr>
          <w:color w:val="000000"/>
        </w:rPr>
        <w:t>Непокретне ствари у јавн</w:t>
      </w:r>
      <w:r>
        <w:rPr>
          <w:color w:val="000000"/>
        </w:rPr>
        <w:t>ој својини дају се у закуп у поступку јавног надметања или прикупљања писмених понуда путем јавног оглашавања, а изузетно непосредном погодбом у случајевима утврђеним законом и овом уредбом.</w:t>
      </w:r>
    </w:p>
    <w:p w:rsidR="005C77E4" w:rsidRDefault="002211A6">
      <w:pPr>
        <w:spacing w:after="150"/>
      </w:pPr>
      <w:r>
        <w:rPr>
          <w:color w:val="000000"/>
        </w:rPr>
        <w:t>Поступак давања у закуп непокретности у јавној својини спроводи к</w:t>
      </w:r>
      <w:r>
        <w:rPr>
          <w:color w:val="000000"/>
        </w:rPr>
        <w:t>омисија коју образује надлежни орган.</w:t>
      </w:r>
    </w:p>
    <w:p w:rsidR="005C77E4" w:rsidRDefault="002211A6">
      <w:pPr>
        <w:spacing w:after="120"/>
        <w:jc w:val="center"/>
      </w:pPr>
      <w:r>
        <w:rPr>
          <w:color w:val="000000"/>
        </w:rPr>
        <w:t>Члан 7.</w:t>
      </w:r>
    </w:p>
    <w:p w:rsidR="005C77E4" w:rsidRDefault="002211A6">
      <w:pPr>
        <w:spacing w:after="150"/>
      </w:pPr>
      <w:r>
        <w:rPr>
          <w:color w:val="000000"/>
        </w:rPr>
        <w:t>Након доношења акта о давању у закуп непокретности у јавној својини, комисија из члана 6. став 2. ове уредбе објављује оглас о спровођењу поступка јавног надметања или прикупљања писмених понуда за давање у зак</w:t>
      </w:r>
      <w:r>
        <w:rPr>
          <w:color w:val="000000"/>
        </w:rPr>
        <w:t>уп непокретности у јавној својини.</w:t>
      </w:r>
    </w:p>
    <w:p w:rsidR="005C77E4" w:rsidRDefault="002211A6">
      <w:pPr>
        <w:spacing w:after="150"/>
      </w:pPr>
      <w:r>
        <w:rPr>
          <w:color w:val="000000"/>
        </w:rPr>
        <w:t xml:space="preserve">Оглас из става 1. овог члана, који се објављује у средствима јавног информисања, </w:t>
      </w:r>
      <w:r>
        <w:rPr>
          <w:b/>
          <w:color w:val="000000"/>
        </w:rPr>
        <w:t>и на интернет страници носиоца права јавне својине, односно корисника јавне својине,</w:t>
      </w:r>
      <w:r>
        <w:rPr>
          <w:rFonts w:ascii="Calibri"/>
          <w:b/>
          <w:color w:val="000000"/>
          <w:vertAlign w:val="superscript"/>
        </w:rPr>
        <w:t>*</w:t>
      </w:r>
      <w:r>
        <w:rPr>
          <w:color w:val="000000"/>
        </w:rPr>
        <w:t xml:space="preserve"> обавезно садржи:</w:t>
      </w:r>
    </w:p>
    <w:p w:rsidR="005C77E4" w:rsidRDefault="002211A6">
      <w:pPr>
        <w:spacing w:after="150"/>
      </w:pPr>
      <w:r>
        <w:rPr>
          <w:color w:val="000000"/>
        </w:rPr>
        <w:t>– назив органа и корисника непокретно</w:t>
      </w:r>
      <w:r>
        <w:rPr>
          <w:color w:val="000000"/>
        </w:rPr>
        <w:t>сти која се даје у закуп у јавној својини (назив закуподавца);</w:t>
      </w:r>
    </w:p>
    <w:p w:rsidR="005C77E4" w:rsidRDefault="002211A6">
      <w:pPr>
        <w:spacing w:after="150"/>
      </w:pPr>
      <w:r>
        <w:rPr>
          <w:color w:val="000000"/>
        </w:rPr>
        <w:lastRenderedPageBreak/>
        <w:t>– ближе податке о начину давања у закуп непокретности у јавној својини (јавно надметање или прикупљање писмених понуда);</w:t>
      </w:r>
    </w:p>
    <w:p w:rsidR="005C77E4" w:rsidRDefault="002211A6">
      <w:pPr>
        <w:spacing w:after="150"/>
      </w:pPr>
      <w:r>
        <w:rPr>
          <w:color w:val="000000"/>
        </w:rPr>
        <w:t>– опис непокретности у јавној својини која се даје у закуп;</w:t>
      </w:r>
    </w:p>
    <w:p w:rsidR="005C77E4" w:rsidRDefault="002211A6">
      <w:pPr>
        <w:spacing w:after="150"/>
      </w:pPr>
      <w:r>
        <w:rPr>
          <w:color w:val="000000"/>
        </w:rPr>
        <w:t xml:space="preserve">– услове под којима се непокретност у јавној својини даје у закуп </w:t>
      </w:r>
      <w:r>
        <w:rPr>
          <w:b/>
          <w:color w:val="000000"/>
        </w:rPr>
        <w:t>(намена за коју се пословни простор даје у закуп, рок давања у закуп и др. услови)</w:t>
      </w:r>
      <w:r>
        <w:rPr>
          <w:rFonts w:ascii="Calibri"/>
          <w:b/>
          <w:color w:val="000000"/>
          <w:vertAlign w:val="superscript"/>
        </w:rPr>
        <w:t>*</w:t>
      </w:r>
      <w:r>
        <w:rPr>
          <w:color w:val="000000"/>
        </w:rPr>
        <w:t>;</w:t>
      </w:r>
    </w:p>
    <w:p w:rsidR="005C77E4" w:rsidRDefault="002211A6">
      <w:pPr>
        <w:spacing w:after="150"/>
      </w:pPr>
      <w:r>
        <w:rPr>
          <w:color w:val="000000"/>
        </w:rPr>
        <w:t>– обавезе закупца у вези са коришћењем непокретности за одређену сврху и намену;</w:t>
      </w:r>
    </w:p>
    <w:p w:rsidR="005C77E4" w:rsidRDefault="002211A6">
      <w:pPr>
        <w:spacing w:after="150"/>
      </w:pPr>
      <w:r>
        <w:rPr>
          <w:color w:val="000000"/>
        </w:rPr>
        <w:t>– време и место одржавањ</w:t>
      </w:r>
      <w:r>
        <w:rPr>
          <w:color w:val="000000"/>
        </w:rPr>
        <w:t>а јавног надметања, односно јавног отварања приспелих понуда;</w:t>
      </w:r>
    </w:p>
    <w:p w:rsidR="005C77E4" w:rsidRDefault="002211A6">
      <w:pPr>
        <w:spacing w:after="150"/>
      </w:pPr>
      <w:r>
        <w:rPr>
          <w:color w:val="000000"/>
        </w:rPr>
        <w:t>– начин, место и време за достављање пријава за учешће у поступку јавног надметања, односно писмених понуда за учешће у поступку прикупљања писмених понуда;</w:t>
      </w:r>
    </w:p>
    <w:p w:rsidR="005C77E4" w:rsidRDefault="002211A6">
      <w:pPr>
        <w:spacing w:after="150"/>
      </w:pPr>
      <w:r>
        <w:rPr>
          <w:color w:val="000000"/>
        </w:rPr>
        <w:t>– време и место увида у документацију</w:t>
      </w:r>
      <w:r>
        <w:rPr>
          <w:color w:val="000000"/>
        </w:rPr>
        <w:t>, односно условe откупа исте;</w:t>
      </w:r>
    </w:p>
    <w:p w:rsidR="005C77E4" w:rsidRDefault="002211A6">
      <w:pPr>
        <w:spacing w:after="150"/>
      </w:pPr>
      <w:r>
        <w:rPr>
          <w:color w:val="000000"/>
        </w:rPr>
        <w:t>– почетну, односно најнижу висину закупнине по којој се непокретност у јавној својини може дати у закуп;</w:t>
      </w:r>
    </w:p>
    <w:p w:rsidR="005C77E4" w:rsidRDefault="002211A6">
      <w:pPr>
        <w:spacing w:after="150"/>
      </w:pPr>
      <w:r>
        <w:rPr>
          <w:color w:val="000000"/>
        </w:rPr>
        <w:t>– висину и начин полагања депозита, односно висину и време трајања банкарске гаранције;</w:t>
      </w:r>
    </w:p>
    <w:p w:rsidR="005C77E4" w:rsidRDefault="002211A6">
      <w:pPr>
        <w:spacing w:after="150"/>
      </w:pPr>
      <w:r>
        <w:rPr>
          <w:color w:val="000000"/>
        </w:rPr>
        <w:t>– рок за повраћај депозита учесни</w:t>
      </w:r>
      <w:r>
        <w:rPr>
          <w:color w:val="000000"/>
        </w:rPr>
        <w:t>цима који нису успели на јавном надметању, односно у поступку прикупљања писмених понуда;</w:t>
      </w:r>
    </w:p>
    <w:p w:rsidR="005C77E4" w:rsidRDefault="002211A6">
      <w:pPr>
        <w:spacing w:after="150"/>
      </w:pPr>
      <w:r>
        <w:rPr>
          <w:color w:val="000000"/>
        </w:rPr>
        <w:t>– назнаку да се у пријави, односно понуди из става 3. овог члана обавезно наводи број рачуна на који ће се извршити повраћај депозита;</w:t>
      </w:r>
    </w:p>
    <w:p w:rsidR="005C77E4" w:rsidRDefault="002211A6">
      <w:pPr>
        <w:spacing w:after="150"/>
      </w:pPr>
      <w:r>
        <w:rPr>
          <w:color w:val="000000"/>
        </w:rPr>
        <w:t>– датум и време разгледања непо</w:t>
      </w:r>
      <w:r>
        <w:rPr>
          <w:color w:val="000000"/>
        </w:rPr>
        <w:t>кретности која се даје у закуп.</w:t>
      </w:r>
    </w:p>
    <w:p w:rsidR="005C77E4" w:rsidRDefault="002211A6">
      <w:pPr>
        <w:spacing w:after="150"/>
      </w:pPr>
      <w:r>
        <w:rPr>
          <w:color w:val="000000"/>
        </w:rPr>
        <w:t>Пријава, односно понуда која се доставља обавезно садржи: доказ о уплати депозита, износ закупнине која се нуди, за физичка лица: име и презиме, адресу, број личне карте, јединствени матични број грађана, за предузетнике: им</w:t>
      </w:r>
      <w:r>
        <w:rPr>
          <w:color w:val="000000"/>
        </w:rPr>
        <w:t>е и презиме предузетника, адресу, број личне карте, јединствени број грађана, назив радње, матични број, за правна лица: назив и седиште, копију решења о упису правног лица у регистар код надлежног органа, као и пуномоћје за лице које заступа подносиоца пр</w:t>
      </w:r>
      <w:r>
        <w:rPr>
          <w:color w:val="000000"/>
        </w:rPr>
        <w:t>ијаве.</w:t>
      </w:r>
    </w:p>
    <w:p w:rsidR="005C77E4" w:rsidRDefault="002211A6">
      <w:pPr>
        <w:spacing w:after="150"/>
      </w:pPr>
      <w:r>
        <w:rPr>
          <w:color w:val="000000"/>
        </w:rPr>
        <w:t>Подносиоци неблаговремене или непотпуне пријаве, односно понуде не могу учествовати у поступку јавног надметања или прикупљања писмених понуда, а непотпуне или неблаговремене пријаве, односно понуде се одбацују.</w:t>
      </w:r>
    </w:p>
    <w:p w:rsidR="005C77E4" w:rsidRDefault="002211A6">
      <w:pPr>
        <w:spacing w:after="150"/>
      </w:pPr>
      <w:r>
        <w:rPr>
          <w:color w:val="000000"/>
        </w:rPr>
        <w:t>*Службени гласник РС, број 79/2023</w:t>
      </w:r>
    </w:p>
    <w:p w:rsidR="005C77E4" w:rsidRDefault="002211A6">
      <w:pPr>
        <w:spacing w:after="120"/>
        <w:jc w:val="center"/>
      </w:pPr>
      <w:r>
        <w:rPr>
          <w:color w:val="000000"/>
        </w:rPr>
        <w:t>Чл</w:t>
      </w:r>
      <w:r>
        <w:rPr>
          <w:color w:val="000000"/>
        </w:rPr>
        <w:t>ан 8.</w:t>
      </w:r>
    </w:p>
    <w:p w:rsidR="005C77E4" w:rsidRDefault="002211A6">
      <w:pPr>
        <w:spacing w:after="150"/>
      </w:pPr>
      <w:r>
        <w:rPr>
          <w:color w:val="000000"/>
        </w:rPr>
        <w:lastRenderedPageBreak/>
        <w:t>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непокре</w:t>
      </w:r>
      <w:r>
        <w:rPr>
          <w:color w:val="000000"/>
        </w:rPr>
        <w:t>тност може дати у закуп.</w:t>
      </w:r>
    </w:p>
    <w:p w:rsidR="005C77E4" w:rsidRDefault="002211A6">
      <w:pPr>
        <w:spacing w:after="150"/>
      </w:pPr>
      <w:r>
        <w:rPr>
          <w:color w:val="000000"/>
        </w:rPr>
        <w:t>Уколико подносилац пријаве или писмене понуде не прихвати почетну висину закупнине или буде изабран за најповољнијег понуђача, а не закључи уговор о закупу, губи право на враћање депозита.</w:t>
      </w:r>
    </w:p>
    <w:p w:rsidR="005C77E4" w:rsidRDefault="002211A6">
      <w:pPr>
        <w:spacing w:after="150"/>
      </w:pPr>
      <w:r>
        <w:rPr>
          <w:color w:val="000000"/>
        </w:rPr>
        <w:t>Поступак прикупљања писмених понуда спрове</w:t>
      </w:r>
      <w:r>
        <w:rPr>
          <w:color w:val="000000"/>
        </w:rPr>
        <w:t>шће се и уколико пристигне једна понуда.</w:t>
      </w:r>
    </w:p>
    <w:p w:rsidR="005C77E4" w:rsidRDefault="002211A6">
      <w:pPr>
        <w:spacing w:after="120"/>
        <w:jc w:val="center"/>
      </w:pPr>
      <w:r>
        <w:rPr>
          <w:color w:val="000000"/>
        </w:rPr>
        <w:t>Члан 9.</w:t>
      </w:r>
    </w:p>
    <w:p w:rsidR="005C77E4" w:rsidRDefault="002211A6">
      <w:pPr>
        <w:spacing w:after="150"/>
      </w:pPr>
      <w:r>
        <w:rPr>
          <w:color w:val="000000"/>
        </w:rPr>
        <w:t>Избор најповољнијег понуђача врши се применом критеријума висине понуђене закупнине.</w:t>
      </w:r>
    </w:p>
    <w:p w:rsidR="005C77E4" w:rsidRDefault="002211A6">
      <w:pPr>
        <w:spacing w:after="150"/>
      </w:pPr>
      <w:r>
        <w:rPr>
          <w:color w:val="000000"/>
        </w:rPr>
        <w:t>Уколико у поступку два или више понуђача понуде исти износ закупнине, комисија из члана 6. став 2. ове уредбе позваће пону</w:t>
      </w:r>
      <w:r>
        <w:rPr>
          <w:color w:val="000000"/>
        </w:rPr>
        <w:t>ђаче који су понудили исти износ закупнине, да у року од три дана од дана пријема позива, доставе нову писмену затворену понуду, са увећаним износом закупнине у односу на претходно дату понуду, а које понуде ће комисија отворити и утврдити најповољнијег по</w:t>
      </w:r>
      <w:r>
        <w:rPr>
          <w:color w:val="000000"/>
        </w:rPr>
        <w:t>нуђача.</w:t>
      </w:r>
    </w:p>
    <w:p w:rsidR="005C77E4" w:rsidRDefault="002211A6">
      <w:pPr>
        <w:spacing w:after="150"/>
      </w:pPr>
      <w:r>
        <w:rPr>
          <w:color w:val="000000"/>
        </w:rPr>
        <w:t>Уколико понуђачи из става 2. овог члана у року од три дана не доставе нову понуду, односно ако су понуђачи доставили нову понуду са истоветном закупнином, комисија из члана 6. став 2. ове уредбе ће путем жреба извршити избор најповољнијег понуђача.</w:t>
      </w:r>
    </w:p>
    <w:p w:rsidR="005C77E4" w:rsidRDefault="002211A6">
      <w:pPr>
        <w:spacing w:after="120"/>
        <w:jc w:val="center"/>
      </w:pPr>
      <w:r>
        <w:rPr>
          <w:color w:val="000000"/>
        </w:rPr>
        <w:t>Члан 10.</w:t>
      </w:r>
    </w:p>
    <w:p w:rsidR="005C77E4" w:rsidRDefault="002211A6">
      <w:pPr>
        <w:spacing w:after="150"/>
      </w:pPr>
      <w:r>
        <w:rPr>
          <w:color w:val="000000"/>
        </w:rPr>
        <w:t>Непокретности у јавној својини могу се изузетно од члана 6. ове уредбе, дати у закуп и ван поступка јавног надметања, односно прикупљања писмених понуда, у случајевима:</w:t>
      </w:r>
    </w:p>
    <w:p w:rsidR="005C77E4" w:rsidRDefault="002211A6">
      <w:pPr>
        <w:spacing w:after="150"/>
      </w:pPr>
      <w:r>
        <w:rPr>
          <w:color w:val="000000"/>
        </w:rPr>
        <w:t xml:space="preserve">1) када закуп траже амбасаде страних држава у Републици Србији, као и </w:t>
      </w:r>
      <w:r>
        <w:rPr>
          <w:color w:val="000000"/>
        </w:rPr>
        <w:t xml:space="preserve">трговинска и војна представништва и друге организације при дипломатско-конзуларним представништвима у Републици Србији, међународне организације за помоћ и сарадњу са земљама Европске уније, међународне хуманитарне организације у циљу обезбеђења услова за </w:t>
      </w:r>
      <w:r>
        <w:rPr>
          <w:color w:val="000000"/>
        </w:rPr>
        <w:t>смештај и рад у Републици Србији, као и домаће хуманитарне организације, парламентарне политичке странке, организације и удружења грађана из области здравства, културе, науке, просвете, спорта, социјалне и дечије заштите, заштите животне средине</w:t>
      </w:r>
      <w:r>
        <w:rPr>
          <w:b/>
          <w:color w:val="000000"/>
        </w:rPr>
        <w:t>, заштите љ</w:t>
      </w:r>
      <w:r>
        <w:rPr>
          <w:b/>
          <w:color w:val="000000"/>
        </w:rPr>
        <w:t>удских и мањинских права, удружења за помоћ осетљивим друштвеним групама и удружења која спроводе омладинске активности,</w:t>
      </w:r>
      <w:r>
        <w:rPr>
          <w:rFonts w:ascii="Calibri"/>
          <w:b/>
          <w:color w:val="000000"/>
          <w:vertAlign w:val="superscript"/>
        </w:rPr>
        <w:t>*</w:t>
      </w:r>
      <w:r>
        <w:rPr>
          <w:color w:val="000000"/>
        </w:rPr>
        <w:t xml:space="preserve"> под условом да тај простор не користе за остваривање прихода, агенције, дирекције и друге службе и организације чији је оснивач носила</w:t>
      </w:r>
      <w:r>
        <w:rPr>
          <w:color w:val="000000"/>
        </w:rPr>
        <w:t>ц права јавне својине, а за које оснивачким актом није утврђена обавеза тих носилаца да им обезбеде пословни простор за рад;</w:t>
      </w:r>
    </w:p>
    <w:p w:rsidR="005C77E4" w:rsidRDefault="002211A6">
      <w:pPr>
        <w:spacing w:after="150"/>
      </w:pPr>
      <w:r>
        <w:rPr>
          <w:color w:val="000000"/>
        </w:rPr>
        <w:lastRenderedPageBreak/>
        <w:t>2) када закупац престане да обавља своју делатност, услед тешке болести, одласка у пензију или смрти, а доделу у закуп тражи брачни</w:t>
      </w:r>
      <w:r>
        <w:rPr>
          <w:color w:val="000000"/>
        </w:rPr>
        <w:t xml:space="preserve"> друг, дете или родитељ закупца (чланови породичног домаћинства), под условом да настави са обављањем исте делатности;</w:t>
      </w:r>
    </w:p>
    <w:p w:rsidR="005C77E4" w:rsidRDefault="002211A6">
      <w:pPr>
        <w:spacing w:after="150"/>
      </w:pPr>
      <w:r>
        <w:rPr>
          <w:color w:val="000000"/>
        </w:rPr>
        <w:t>3) када закупац – правно лице тражи одређивање за закупца друго правно лице чији је оснивач или када закупац – правно лице тражи одређива</w:t>
      </w:r>
      <w:r>
        <w:rPr>
          <w:color w:val="000000"/>
        </w:rPr>
        <w:t>ње за закупца друго правно лице, а оба правна лица имају истог оснивача, односно када је код закупца – правног лица дошло до одређених статусних промена;</w:t>
      </w:r>
    </w:p>
    <w:p w:rsidR="005C77E4" w:rsidRDefault="002211A6">
      <w:pPr>
        <w:spacing w:after="150"/>
      </w:pPr>
      <w:r>
        <w:rPr>
          <w:color w:val="000000"/>
        </w:rPr>
        <w:t>4) када закупац – физичко лице тражи одређивање за закупца правно лице чији је оснивач или када оснива</w:t>
      </w:r>
      <w:r>
        <w:rPr>
          <w:color w:val="000000"/>
        </w:rPr>
        <w:t>ч правног лица, због брисања истог из регистра надлежног органа, тражи да буде одређен за закупца, као физичко лице;</w:t>
      </w:r>
    </w:p>
    <w:p w:rsidR="005C77E4" w:rsidRDefault="002211A6">
      <w:pPr>
        <w:spacing w:after="150"/>
      </w:pPr>
      <w:r>
        <w:rPr>
          <w:color w:val="000000"/>
        </w:rPr>
        <w:t xml:space="preserve">5) када закупац који је уредно измиривао обавезу плаћања закупнине, тражи продужење уговора о закупу, закљученог на одређено време, </w:t>
      </w:r>
      <w:r>
        <w:rPr>
          <w:color w:val="000000"/>
        </w:rPr>
        <w:t>најраније три месеца, а најкасније месец дана пре истека уговора о закупу</w:t>
      </w:r>
      <w:r>
        <w:rPr>
          <w:b/>
          <w:color w:val="000000"/>
        </w:rPr>
        <w:t>, под условом да у тренутку подношења захтева за продужење уговора о закупу није у доцњи са плаћањем закупнине</w:t>
      </w:r>
      <w:r>
        <w:rPr>
          <w:rFonts w:ascii="Calibri"/>
          <w:b/>
          <w:color w:val="000000"/>
          <w:vertAlign w:val="superscript"/>
        </w:rPr>
        <w:t>*</w:t>
      </w:r>
      <w:r>
        <w:rPr>
          <w:color w:val="000000"/>
        </w:rPr>
        <w:t>;</w:t>
      </w:r>
    </w:p>
    <w:p w:rsidR="005C77E4" w:rsidRDefault="002211A6">
      <w:pPr>
        <w:spacing w:after="150"/>
      </w:pPr>
      <w:r>
        <w:rPr>
          <w:b/>
          <w:color w:val="000000"/>
        </w:rPr>
        <w:t>6) када се непокретност даје за потребе снимања играних и документарни</w:t>
      </w:r>
      <w:r>
        <w:rPr>
          <w:b/>
          <w:color w:val="000000"/>
        </w:rPr>
        <w:t>х филмова, као и за потребе производње аудиовизуелних дела у Републици Србији, у циљу подстицања стваралаштва у области аудиовизуелне производње, одржавања спортских, културних, сајамских, научних и других сличних потреба, а рок закупа је краћи од 30 дана,</w:t>
      </w:r>
      <w:r>
        <w:rPr>
          <w:b/>
          <w:color w:val="000000"/>
        </w:rPr>
        <w:t xml:space="preserve"> односно код снимања не дужи од шест месеци;</w:t>
      </w:r>
      <w:r>
        <w:rPr>
          <w:rFonts w:ascii="Calibri"/>
          <w:b/>
          <w:color w:val="000000"/>
          <w:vertAlign w:val="superscript"/>
        </w:rPr>
        <w:t>*</w:t>
      </w:r>
    </w:p>
    <w:p w:rsidR="005C77E4" w:rsidRDefault="002211A6">
      <w:pPr>
        <w:spacing w:after="150"/>
      </w:pPr>
      <w:r>
        <w:rPr>
          <w:color w:val="000000"/>
        </w:rPr>
        <w:t xml:space="preserve">7) када се непокретност не изда у закуп ни после спроведених </w:t>
      </w:r>
      <w:r>
        <w:rPr>
          <w:b/>
          <w:color w:val="000000"/>
        </w:rPr>
        <w:t>два</w:t>
      </w:r>
      <w:r>
        <w:rPr>
          <w:rFonts w:ascii="Calibri"/>
          <w:b/>
          <w:color w:val="000000"/>
          <w:vertAlign w:val="superscript"/>
        </w:rPr>
        <w:t>*</w:t>
      </w:r>
      <w:r>
        <w:rPr>
          <w:color w:val="000000"/>
        </w:rPr>
        <w:t xml:space="preserve"> и више поступака јавног оглашавања, али не испод 60% од тржишне висине закупнине за ту непокретност, чији износ умањења утврђује надлежни орган </w:t>
      </w:r>
      <w:r>
        <w:rPr>
          <w:color w:val="000000"/>
        </w:rPr>
        <w:t>носиоца права јавне својине према кретању висине закупнине на тржишту, с тим што у том случају рок трајања закупа не може бити дужи од три године;</w:t>
      </w:r>
    </w:p>
    <w:p w:rsidR="005C77E4" w:rsidRDefault="002211A6">
      <w:pPr>
        <w:spacing w:after="150"/>
      </w:pPr>
      <w:r>
        <w:rPr>
          <w:color w:val="000000"/>
        </w:rPr>
        <w:t>8) када давање у закуп тражи физичко лице којем је та непокретност одузета национализацијом, односно његови н</w:t>
      </w:r>
      <w:r>
        <w:rPr>
          <w:color w:val="000000"/>
        </w:rPr>
        <w:t>аследници, под условом да је покренут поступак за враћање одузете имовине пред надлежним органом</w:t>
      </w:r>
      <w:r>
        <w:rPr>
          <w:b/>
          <w:color w:val="000000"/>
        </w:rPr>
        <w:t>, односно када власник или закупац дела непокретности враћене у поступку реституције, тражи да буде одређен за закупца преосталог дела непокретности</w:t>
      </w:r>
      <w:r>
        <w:rPr>
          <w:rFonts w:ascii="Calibri"/>
          <w:b/>
          <w:color w:val="000000"/>
          <w:vertAlign w:val="superscript"/>
        </w:rPr>
        <w:t>*</w:t>
      </w:r>
      <w:r>
        <w:rPr>
          <w:color w:val="000000"/>
        </w:rPr>
        <w:t>;</w:t>
      </w:r>
    </w:p>
    <w:p w:rsidR="005C77E4" w:rsidRDefault="002211A6">
      <w:pPr>
        <w:spacing w:after="150"/>
      </w:pPr>
      <w:r>
        <w:rPr>
          <w:color w:val="000000"/>
        </w:rPr>
        <w:t>9) када ј</w:t>
      </w:r>
      <w:r>
        <w:rPr>
          <w:color w:val="000000"/>
        </w:rPr>
        <w:t>едан од закупаца исте непокретности тражи престанак закуподавног односа, а други закупац тражи закључење уговора о закупу, као једини закупац;</w:t>
      </w:r>
    </w:p>
    <w:p w:rsidR="005C77E4" w:rsidRDefault="002211A6">
      <w:pPr>
        <w:spacing w:after="150"/>
      </w:pPr>
      <w:r>
        <w:rPr>
          <w:color w:val="000000"/>
        </w:rPr>
        <w:t xml:space="preserve">10) када закупац – правно </w:t>
      </w:r>
      <w:r>
        <w:rPr>
          <w:b/>
          <w:color w:val="000000"/>
        </w:rPr>
        <w:t>и физичко</w:t>
      </w:r>
      <w:r>
        <w:rPr>
          <w:rFonts w:ascii="Calibri"/>
          <w:b/>
          <w:color w:val="000000"/>
          <w:vertAlign w:val="superscript"/>
        </w:rPr>
        <w:t>*</w:t>
      </w:r>
      <w:r>
        <w:rPr>
          <w:color w:val="000000"/>
        </w:rPr>
        <w:t xml:space="preserve"> лице затражи одређивање за закупца непокретности друго правно </w:t>
      </w:r>
      <w:r>
        <w:rPr>
          <w:b/>
          <w:color w:val="000000"/>
        </w:rPr>
        <w:t>и физичко</w:t>
      </w:r>
      <w:r>
        <w:rPr>
          <w:rFonts w:ascii="Calibri"/>
          <w:b/>
          <w:color w:val="000000"/>
          <w:vertAlign w:val="superscript"/>
        </w:rPr>
        <w:t>*</w:t>
      </w:r>
      <w:r>
        <w:rPr>
          <w:color w:val="000000"/>
        </w:rPr>
        <w:t xml:space="preserve"> лиц</w:t>
      </w:r>
      <w:r>
        <w:rPr>
          <w:color w:val="000000"/>
        </w:rPr>
        <w:t xml:space="preserve">е, под условом да оно </w:t>
      </w:r>
      <w:r>
        <w:rPr>
          <w:color w:val="000000"/>
        </w:rPr>
        <w:lastRenderedPageBreak/>
        <w:t>измири целокупан дуг закупца настао услед неплаћања закупнине и трошкова коришћења закупљене непокретности, а уколико тај дуг није могуће намирити на други начин</w:t>
      </w:r>
      <w:r>
        <w:rPr>
          <w:b/>
          <w:color w:val="000000"/>
        </w:rPr>
        <w:t>, с тим да минимални дуг не може бити мањи од 500.000,00 динара или ако ј</w:t>
      </w:r>
      <w:r>
        <w:rPr>
          <w:b/>
          <w:color w:val="000000"/>
        </w:rPr>
        <w:t>е висина закупнине већа од 500.000,00 динара, а закупац дугује више од шест закупнина</w:t>
      </w:r>
      <w:r>
        <w:rPr>
          <w:rFonts w:ascii="Calibri"/>
          <w:b/>
          <w:color w:val="000000"/>
          <w:vertAlign w:val="superscript"/>
        </w:rPr>
        <w:t>*</w:t>
      </w:r>
      <w:r>
        <w:rPr>
          <w:color w:val="000000"/>
        </w:rPr>
        <w:t>;</w:t>
      </w:r>
    </w:p>
    <w:p w:rsidR="005C77E4" w:rsidRDefault="002211A6">
      <w:pPr>
        <w:spacing w:after="150"/>
      </w:pPr>
      <w:r>
        <w:rPr>
          <w:color w:val="000000"/>
        </w:rPr>
        <w:t>11) када је то потребно ради боље организације и ефикасности рада носилаца права јавне својине, односно корисника ствари у јавној својини, као и посебних служби и орган</w:t>
      </w:r>
      <w:r>
        <w:rPr>
          <w:color w:val="000000"/>
        </w:rPr>
        <w:t>изација чији су они оснивачи</w:t>
      </w:r>
      <w:r>
        <w:rPr>
          <w:b/>
          <w:color w:val="000000"/>
        </w:rPr>
        <w:t>, као и у случајевима када је реч о остваривању интереса носиоца права јавне својине</w:t>
      </w:r>
      <w:r>
        <w:rPr>
          <w:rFonts w:ascii="Calibri"/>
          <w:b/>
          <w:color w:val="000000"/>
          <w:vertAlign w:val="superscript"/>
        </w:rPr>
        <w:t>*</w:t>
      </w:r>
      <w:r>
        <w:rPr>
          <w:color w:val="000000"/>
        </w:rPr>
        <w:t>;</w:t>
      </w:r>
    </w:p>
    <w:p w:rsidR="005C77E4" w:rsidRDefault="002211A6">
      <w:pPr>
        <w:spacing w:after="150"/>
      </w:pPr>
      <w:r>
        <w:rPr>
          <w:color w:val="000000"/>
        </w:rPr>
        <w:t>12) када закључење уговора о закупу гараже тражи власник стана или закупац стана где је гаража саставни део стана и са станом чини једну цели</w:t>
      </w:r>
      <w:r>
        <w:rPr>
          <w:color w:val="000000"/>
        </w:rPr>
        <w:t>ну, односно има вертикалну комуникацију са станом;</w:t>
      </w:r>
    </w:p>
    <w:p w:rsidR="005C77E4" w:rsidRDefault="002211A6">
      <w:pPr>
        <w:spacing w:after="150"/>
      </w:pPr>
      <w:r>
        <w:rPr>
          <w:b/>
          <w:color w:val="000000"/>
        </w:rPr>
        <w:t>12а) када због смрти закупца гараже, давање у закуп траже чланови његовог породичног домаћинства;</w:t>
      </w:r>
      <w:r>
        <w:rPr>
          <w:rFonts w:ascii="Calibri"/>
          <w:b/>
          <w:color w:val="000000"/>
          <w:vertAlign w:val="superscript"/>
        </w:rPr>
        <w:t>*</w:t>
      </w:r>
    </w:p>
    <w:p w:rsidR="005C77E4" w:rsidRDefault="002211A6">
      <w:pPr>
        <w:spacing w:after="150"/>
      </w:pPr>
      <w:r>
        <w:rPr>
          <w:color w:val="000000"/>
        </w:rPr>
        <w:t>13) када се непокретност која је у јавној својини, односно која ће до дана примопредаје бити стечена у јав</w:t>
      </w:r>
      <w:r>
        <w:rPr>
          <w:color w:val="000000"/>
        </w:rPr>
        <w:t xml:space="preserve">ну својину, даје у закуп у циљу реализације инвестиционог пројекта којим се у року од највише три године од дана стицања права закупа отпочне индустријска производња и обезбеди, уз обавезу одржавања броја запослених у периоду од пет година након достизања </w:t>
      </w:r>
      <w:r>
        <w:rPr>
          <w:color w:val="000000"/>
        </w:rPr>
        <w:t>пуне запослености:</w:t>
      </w:r>
    </w:p>
    <w:p w:rsidR="005C77E4" w:rsidRDefault="002211A6">
      <w:pPr>
        <w:spacing w:after="150"/>
      </w:pPr>
      <w:r>
        <w:rPr>
          <w:color w:val="000000"/>
        </w:rPr>
        <w:t>(1) најмање 1.000 нових радних места на неодређено време повезаних са инвестиционим пројектом у јединицама локалне самоуправе које су према степену развијености разврстане у прву групу;</w:t>
      </w:r>
    </w:p>
    <w:p w:rsidR="005C77E4" w:rsidRDefault="002211A6">
      <w:pPr>
        <w:spacing w:after="150"/>
      </w:pPr>
      <w:r>
        <w:rPr>
          <w:color w:val="000000"/>
        </w:rPr>
        <w:t>(2) најмање 350 нових радних места на неодређено вр</w:t>
      </w:r>
      <w:r>
        <w:rPr>
          <w:color w:val="000000"/>
        </w:rPr>
        <w:t>еме повезаних са инвестиционим пројектом у јединицама локалне самоуправе које су према степену развијености разврстане у другу или трећу групу;</w:t>
      </w:r>
    </w:p>
    <w:p w:rsidR="005C77E4" w:rsidRDefault="002211A6">
      <w:pPr>
        <w:spacing w:after="150"/>
      </w:pPr>
      <w:r>
        <w:rPr>
          <w:color w:val="000000"/>
        </w:rPr>
        <w:t>(3) најмање 100 нових радних места на неодређено време повезаних са инвестиционим пројектом у јединицама локалне</w:t>
      </w:r>
      <w:r>
        <w:rPr>
          <w:color w:val="000000"/>
        </w:rPr>
        <w:t xml:space="preserve"> самоуправе које су према степену развијености разврстане у четврту групу, укључујући и девастирана подручја;</w:t>
      </w:r>
    </w:p>
    <w:p w:rsidR="005C77E4" w:rsidRDefault="002211A6">
      <w:pPr>
        <w:spacing w:after="150"/>
      </w:pPr>
      <w:r>
        <w:rPr>
          <w:color w:val="000000"/>
        </w:rPr>
        <w:t>14) када давање у закуп непокретности у јавној својини тражи удружење које остварује сарадњу са министарством надлежним за послове одбране у облас</w:t>
      </w:r>
      <w:r>
        <w:rPr>
          <w:color w:val="000000"/>
        </w:rPr>
        <w:t xml:space="preserve">тима од значаја за одбрану или које негује традиције ослободилачких ратова Србије </w:t>
      </w:r>
      <w:r>
        <w:rPr>
          <w:rFonts w:ascii="Calibri"/>
          <w:b/>
          <w:color w:val="000000"/>
          <w:vertAlign w:val="superscript"/>
        </w:rPr>
        <w:t>*</w:t>
      </w:r>
      <w:r>
        <w:rPr>
          <w:color w:val="000000"/>
        </w:rPr>
        <w:t> .</w:t>
      </w:r>
    </w:p>
    <w:p w:rsidR="005C77E4" w:rsidRDefault="002211A6">
      <w:pPr>
        <w:spacing w:after="150"/>
      </w:pPr>
      <w:r>
        <w:rPr>
          <w:b/>
          <w:color w:val="000000"/>
        </w:rPr>
        <w:t>15) када закуп тражи организација или удружење које је ималац одређених јавних овлашћења, а које има оправдану потребу за простором ради вршења тих овлашћења;</w:t>
      </w:r>
      <w:r>
        <w:rPr>
          <w:rFonts w:ascii="Calibri"/>
          <w:b/>
          <w:color w:val="000000"/>
          <w:vertAlign w:val="superscript"/>
        </w:rPr>
        <w:t>*</w:t>
      </w:r>
    </w:p>
    <w:p w:rsidR="005C77E4" w:rsidRDefault="002211A6">
      <w:pPr>
        <w:spacing w:after="150"/>
      </w:pPr>
      <w:r>
        <w:rPr>
          <w:b/>
          <w:color w:val="000000"/>
        </w:rPr>
        <w:t>16) када з</w:t>
      </w:r>
      <w:r>
        <w:rPr>
          <w:b/>
          <w:color w:val="000000"/>
        </w:rPr>
        <w:t xml:space="preserve">акуп пољопривредних објеката тражи земљорадничка задруга, са седиштем у општини на којој се објекти налазе, под </w:t>
      </w:r>
      <w:r>
        <w:rPr>
          <w:b/>
          <w:color w:val="000000"/>
        </w:rPr>
        <w:lastRenderedPageBreak/>
        <w:t xml:space="preserve">условом да уз захтев достави развојни план чији је циљ унапређење пољопривреде и положаја руралног становништва и да њени финансијски извештаји </w:t>
      </w:r>
      <w:r>
        <w:rPr>
          <w:b/>
          <w:color w:val="000000"/>
        </w:rPr>
        <w:t>за последње три године потврђују да остварује приходе од пословања у износу од најмање 5.000.000,00 динара годишње;</w:t>
      </w:r>
      <w:r>
        <w:rPr>
          <w:rFonts w:ascii="Calibri"/>
          <w:b/>
          <w:color w:val="000000"/>
          <w:vertAlign w:val="superscript"/>
        </w:rPr>
        <w:t>*</w:t>
      </w:r>
    </w:p>
    <w:p w:rsidR="005C77E4" w:rsidRDefault="002211A6">
      <w:pPr>
        <w:spacing w:after="150"/>
      </w:pPr>
      <w:r>
        <w:rPr>
          <w:b/>
          <w:color w:val="000000"/>
        </w:rPr>
        <w:t>17) када се у закуп даје непокретност за посебне намене, односно из безбедносних разлога, на захтев надлежне безбедносне службе.</w:t>
      </w:r>
      <w:r>
        <w:rPr>
          <w:rFonts w:ascii="Calibri"/>
          <w:b/>
          <w:color w:val="000000"/>
          <w:vertAlign w:val="superscript"/>
        </w:rPr>
        <w:t>*</w:t>
      </w:r>
    </w:p>
    <w:p w:rsidR="005C77E4" w:rsidRDefault="002211A6">
      <w:pPr>
        <w:spacing w:after="150"/>
      </w:pPr>
      <w:r>
        <w:rPr>
          <w:color w:val="000000"/>
        </w:rPr>
        <w:t xml:space="preserve">Одлуку о </w:t>
      </w:r>
      <w:r>
        <w:rPr>
          <w:color w:val="000000"/>
        </w:rPr>
        <w:t>давању у закуп непокретности из става 1. овог члана доноси надлежни орган, на образложен предлог комисије.</w:t>
      </w:r>
    </w:p>
    <w:p w:rsidR="005C77E4" w:rsidRDefault="002211A6">
      <w:pPr>
        <w:spacing w:after="150"/>
      </w:pPr>
      <w:r>
        <w:rPr>
          <w:color w:val="000000"/>
        </w:rPr>
        <w:t>Разврставање јединица локалне самоуправе у групе из става 1. тачка 13) овог члана врши се у складу са прописом Владе о утврђивању јединствене листе р</w:t>
      </w:r>
      <w:r>
        <w:rPr>
          <w:color w:val="000000"/>
        </w:rPr>
        <w:t>азвијености региона и јединица локалне самоуправе.</w:t>
      </w:r>
    </w:p>
    <w:p w:rsidR="005C77E4" w:rsidRDefault="002211A6">
      <w:pPr>
        <w:spacing w:after="150"/>
      </w:pPr>
      <w:r>
        <w:rPr>
          <w:color w:val="000000"/>
        </w:rPr>
        <w:t>Непокретност из става 1. тачка 13) овог члана може бити дата у закуп испод тржишне цене, односно без надокнаде у складу са Законом о улагањима („Службени гласник РС”, број 89/15) и Законом о контроли држав</w:t>
      </w:r>
      <w:r>
        <w:rPr>
          <w:color w:val="000000"/>
        </w:rPr>
        <w:t>не помоћи („Службени гласник РС”, број 51/09).</w:t>
      </w:r>
    </w:p>
    <w:p w:rsidR="005C77E4" w:rsidRDefault="002211A6">
      <w:pPr>
        <w:spacing w:after="150"/>
      </w:pPr>
      <w:r>
        <w:rPr>
          <w:color w:val="000000"/>
        </w:rPr>
        <w:t>*Службени гласник РС, број 79/2023</w:t>
      </w:r>
    </w:p>
    <w:p w:rsidR="005C77E4" w:rsidRDefault="002211A6">
      <w:pPr>
        <w:spacing w:after="120"/>
        <w:jc w:val="center"/>
      </w:pPr>
      <w:r>
        <w:rPr>
          <w:color w:val="000000"/>
        </w:rPr>
        <w:t>Члан 11.</w:t>
      </w:r>
    </w:p>
    <w:p w:rsidR="005C77E4" w:rsidRDefault="002211A6">
      <w:pPr>
        <w:spacing w:after="150"/>
      </w:pPr>
      <w:r>
        <w:rPr>
          <w:color w:val="000000"/>
        </w:rPr>
        <w:t xml:space="preserve">Приоритет код давања у закуп гараже у саставу стамбене зграде има власник стана, односно члан његовог породичног домаћинства (супружник, дете или родитељ власника </w:t>
      </w:r>
      <w:r>
        <w:rPr>
          <w:color w:val="000000"/>
        </w:rPr>
        <w:t>стана, односно супружника), који у стану станује, закупац стана који у стану станује или обавља пословну делатност, власник или закупац пословног простора који има регистровано возило</w:t>
      </w:r>
      <w:r>
        <w:rPr>
          <w:b/>
          <w:color w:val="000000"/>
        </w:rPr>
        <w:t>, ако на оглас стигну две или више понуда са истом висином закупнине</w:t>
      </w:r>
      <w:r>
        <w:rPr>
          <w:rFonts w:ascii="Calibri"/>
          <w:b/>
          <w:color w:val="000000"/>
          <w:vertAlign w:val="superscript"/>
        </w:rPr>
        <w:t>*</w:t>
      </w:r>
      <w:r>
        <w:rPr>
          <w:color w:val="000000"/>
        </w:rPr>
        <w:t>.</w:t>
      </w:r>
    </w:p>
    <w:p w:rsidR="005C77E4" w:rsidRDefault="002211A6">
      <w:pPr>
        <w:spacing w:after="150"/>
      </w:pPr>
      <w:r>
        <w:rPr>
          <w:color w:val="000000"/>
        </w:rPr>
        <w:t>Ли</w:t>
      </w:r>
      <w:r>
        <w:rPr>
          <w:color w:val="000000"/>
        </w:rPr>
        <w:t>ца наведена у ставу 1. овог члана имају приоритет код давања у закуп гараже и у случају када се гаража налази у посебном објекту у саставу стамбеног блока или стамбеног насеља.</w:t>
      </w:r>
    </w:p>
    <w:p w:rsidR="005C77E4" w:rsidRDefault="002211A6">
      <w:pPr>
        <w:spacing w:after="150"/>
      </w:pPr>
      <w:r>
        <w:rPr>
          <w:color w:val="000000"/>
        </w:rPr>
        <w:t>Уколико се на оглас јави више заинтересованих понуђача из ст. 1. и 2. овог члан</w:t>
      </w:r>
      <w:r>
        <w:rPr>
          <w:color w:val="000000"/>
        </w:rPr>
        <w:t>а, критеријум за избор најповољнијег понуђача је висина понуђене закупнине, уз испуњеност других услова из огласа.</w:t>
      </w:r>
    </w:p>
    <w:p w:rsidR="005C77E4" w:rsidRDefault="002211A6">
      <w:pPr>
        <w:spacing w:after="150"/>
      </w:pPr>
      <w:r>
        <w:rPr>
          <w:color w:val="000000"/>
        </w:rPr>
        <w:t>Са закупцем стана, односно пословног простора, који ту непокретност користи по основу уговора о закупу закљученог на одређено време, уговор о</w:t>
      </w:r>
      <w:r>
        <w:rPr>
          <w:color w:val="000000"/>
        </w:rPr>
        <w:t xml:space="preserve"> закупу гараже закључиће се на период који покрива трајање уговора о закупу стана, односно пословног простора.</w:t>
      </w:r>
    </w:p>
    <w:p w:rsidR="005C77E4" w:rsidRDefault="002211A6">
      <w:pPr>
        <w:spacing w:after="150"/>
      </w:pPr>
      <w:r>
        <w:rPr>
          <w:color w:val="000000"/>
        </w:rPr>
        <w:t>*Службени гласник РС, број 79/2023</w:t>
      </w:r>
    </w:p>
    <w:p w:rsidR="005C77E4" w:rsidRDefault="002211A6">
      <w:pPr>
        <w:spacing w:after="120"/>
        <w:jc w:val="center"/>
      </w:pPr>
      <w:r>
        <w:rPr>
          <w:color w:val="000000"/>
        </w:rPr>
        <w:t>Члан 12.</w:t>
      </w:r>
    </w:p>
    <w:p w:rsidR="005C77E4" w:rsidRDefault="002211A6">
      <w:pPr>
        <w:spacing w:after="150"/>
      </w:pPr>
      <w:r>
        <w:rPr>
          <w:color w:val="000000"/>
        </w:rPr>
        <w:t>Пословни простор у јавној својини даје се у закуп ради стицања прихода, полазећи од процењене тржишне</w:t>
      </w:r>
      <w:r>
        <w:rPr>
          <w:color w:val="000000"/>
        </w:rPr>
        <w:t xml:space="preserve"> висине закупнине утврђене на основу општих аката јединица локалне самоуправе (општина, градова и града </w:t>
      </w:r>
      <w:r>
        <w:rPr>
          <w:color w:val="000000"/>
        </w:rPr>
        <w:lastRenderedPageBreak/>
        <w:t>Београда) којима се уређује закупнина за пословни простор, а према локацији пословног простора, како у погледу утврђивања почетне висине закупнине, тако</w:t>
      </w:r>
      <w:r>
        <w:rPr>
          <w:color w:val="000000"/>
        </w:rPr>
        <w:t xml:space="preserve"> и у погледу разврставања локација по зонама и делатностима.</w:t>
      </w:r>
    </w:p>
    <w:p w:rsidR="005C77E4" w:rsidRDefault="002211A6">
      <w:pPr>
        <w:spacing w:after="150"/>
      </w:pPr>
      <w:r>
        <w:rPr>
          <w:color w:val="000000"/>
        </w:rPr>
        <w:t>У случају да није донет општи акт јединице локалне самоуправе из става 1. овог члана, процену тржишне висине закупнине утврдиће надлежни порески орган, лиценцирани проценитељ, односно вештак.</w:t>
      </w:r>
    </w:p>
    <w:p w:rsidR="005C77E4" w:rsidRDefault="002211A6">
      <w:pPr>
        <w:spacing w:after="150"/>
      </w:pPr>
      <w:r>
        <w:rPr>
          <w:color w:val="000000"/>
        </w:rPr>
        <w:t>У с</w:t>
      </w:r>
      <w:r>
        <w:rPr>
          <w:color w:val="000000"/>
        </w:rPr>
        <w:t xml:space="preserve">лучају када се непокретност не изда у закуп после два узастопно спроведена поступка јавног оглашавања, почетна висина закупнине по којој се непокретност даје у закуп умањиће се на 80% од почетне тржишне висине закупнине утврђене на начин и под условима из </w:t>
      </w:r>
      <w:r>
        <w:rPr>
          <w:color w:val="000000"/>
        </w:rPr>
        <w:t>ст. 1. и 2. овог члана.</w:t>
      </w:r>
    </w:p>
    <w:p w:rsidR="005C77E4" w:rsidRDefault="002211A6">
      <w:pPr>
        <w:spacing w:after="150"/>
      </w:pPr>
      <w:r>
        <w:rPr>
          <w:color w:val="000000"/>
        </w:rPr>
        <w:t>У случају када се непокретност не изда у закуп, на начин и под условима из става 4. овог члана, висина закупнине се умањује до 60% од почетне тржишне висине закупнине, по којој цени ће се наставити са јавним оглашавањем.</w:t>
      </w:r>
    </w:p>
    <w:p w:rsidR="005C77E4" w:rsidRDefault="002211A6">
      <w:pPr>
        <w:spacing w:after="150"/>
      </w:pPr>
      <w:r>
        <w:rPr>
          <w:color w:val="000000"/>
        </w:rPr>
        <w:t>Закуподавац</w:t>
      </w:r>
      <w:r>
        <w:rPr>
          <w:color w:val="000000"/>
        </w:rPr>
        <w:t xml:space="preserve"> задржава право да сваке године увећа закупнину утврђену уговором о закупу, имајући у виду тржишну висину закупнине за одређену локацију, у складу са ст. 1. и 2. овог члана.</w:t>
      </w:r>
    </w:p>
    <w:p w:rsidR="005C77E4" w:rsidRDefault="002211A6">
      <w:pPr>
        <w:spacing w:after="150"/>
      </w:pPr>
      <w:r>
        <w:rPr>
          <w:color w:val="000000"/>
        </w:rPr>
        <w:t xml:space="preserve">Закуподавац може закупцу који обавезу плаћања закупнине измирује у року утврђеном </w:t>
      </w:r>
      <w:r>
        <w:rPr>
          <w:color w:val="000000"/>
        </w:rPr>
        <w:t>уговором о закупу, по протеку половине уговореног периода закупа, износ закупнине умањити до 10% на основу образложеног захтева закупца.</w:t>
      </w:r>
    </w:p>
    <w:p w:rsidR="005C77E4" w:rsidRDefault="002211A6">
      <w:pPr>
        <w:spacing w:after="150"/>
      </w:pPr>
      <w:r>
        <w:rPr>
          <w:b/>
          <w:color w:val="000000"/>
        </w:rPr>
        <w:t>Хуманитарним организацијама које имају за циљ помоћ оболелој деци и жртвама партнерског и породичног насиља, удружењима</w:t>
      </w:r>
      <w:r>
        <w:rPr>
          <w:b/>
          <w:color w:val="000000"/>
        </w:rPr>
        <w:t xml:space="preserve"> лица са инвалидитетом, удружењима из области здравства, културе, науке, просвете, спорта, социјалне и дечије заштите, заштите животне средине, заштите и унапређења људских и мањинских права, земљорадничким задругама из члана 10. став 1. тачка 16) ове уред</w:t>
      </w:r>
      <w:r>
        <w:rPr>
          <w:b/>
          <w:color w:val="000000"/>
        </w:rPr>
        <w:t>бе, парламентaрним политичким странкама, који пословни простор не користе за стицање прихода, добровољним организацијама које учествују у спасилачким акцијама, удружењима за помоћ угроженим категоријама становништва, удружењима која спроводе омладинске акт</w:t>
      </w:r>
      <w:r>
        <w:rPr>
          <w:b/>
          <w:color w:val="000000"/>
        </w:rPr>
        <w:t>ивности, лицима која обављају делатност старих заната, уметничких заната и послова домаће радиности одређених Правилником о одређивању послова који се сматрају старим и уметничким занатима, односно пословима домаће радиности, начину сертификовања истих и в</w:t>
      </w:r>
      <w:r>
        <w:rPr>
          <w:b/>
          <w:color w:val="000000"/>
        </w:rPr>
        <w:t>ођењу посебне евиденције издатих сертификата („Службени гласник РС”, број 56/12), као и удружењима која остварују сарадњу са министарством надлежним за послове одбране у областима од значаја за одбрану или која негују традиције ослободилачких ратова Србије</w:t>
      </w:r>
      <w:r>
        <w:rPr>
          <w:b/>
          <w:color w:val="000000"/>
        </w:rPr>
        <w:t xml:space="preserve">, може се </w:t>
      </w:r>
      <w:r>
        <w:rPr>
          <w:b/>
          <w:color w:val="000000"/>
        </w:rPr>
        <w:lastRenderedPageBreak/>
        <w:t>дати у закуп пословни простор, уз обавезу плаћања закупнине у висини од 10% од процењене тржишне висине закупнине.</w:t>
      </w:r>
      <w:r>
        <w:rPr>
          <w:rFonts w:ascii="Calibri"/>
          <w:b/>
          <w:color w:val="000000"/>
          <w:vertAlign w:val="superscript"/>
        </w:rPr>
        <w:t>*</w:t>
      </w:r>
    </w:p>
    <w:p w:rsidR="005C77E4" w:rsidRDefault="002211A6">
      <w:pPr>
        <w:spacing w:after="150"/>
      </w:pPr>
      <w:r>
        <w:rPr>
          <w:color w:val="000000"/>
        </w:rPr>
        <w:t>Агенцијама, дирекцијама, службама и другим организацијама чији је оснивач носилац права јавне својине, може се дати у закуп послов</w:t>
      </w:r>
      <w:r>
        <w:rPr>
          <w:color w:val="000000"/>
        </w:rPr>
        <w:t>ни простор, ради обављања послова из њиховог делокруга рада, на основу образложене одлуке надлежног органа носиоца права јавне својине, уз обавезу плаћања закупнине у висини од 30% а највише до 50% од процењене тржишне висине закупнине.</w:t>
      </w:r>
    </w:p>
    <w:p w:rsidR="005C77E4" w:rsidRDefault="002211A6">
      <w:pPr>
        <w:spacing w:after="150"/>
      </w:pPr>
      <w:r>
        <w:rPr>
          <w:b/>
          <w:color w:val="000000"/>
        </w:rPr>
        <w:t>Закупац који у року</w:t>
      </w:r>
      <w:r>
        <w:rPr>
          <w:b/>
          <w:color w:val="000000"/>
        </w:rPr>
        <w:t xml:space="preserve"> од 30 дана од дана закључења уговора није у могућности да отпочне да обавља делатност због које је закупио пословни простор и која му је уговором одобрена, због објективних разлога (искључена струја, грејање, вода и др.) или услед наступања више силе у то</w:t>
      </w:r>
      <w:r>
        <w:rPr>
          <w:b/>
          <w:color w:val="000000"/>
        </w:rPr>
        <w:t>ку трајања закупа (поплава, изливање канализационих вода, пожара, статичких својстава објекта) може бити ослобођен плаћања закупнине до довођења пословног простора у функционално стање, у вези с чим закуподавцу подноси захтев са одговарајућим доказима.</w:t>
      </w:r>
      <w:r>
        <w:rPr>
          <w:rFonts w:ascii="Calibri"/>
          <w:b/>
          <w:color w:val="000000"/>
          <w:vertAlign w:val="superscript"/>
        </w:rPr>
        <w:t>*</w:t>
      </w:r>
    </w:p>
    <w:p w:rsidR="005C77E4" w:rsidRDefault="002211A6">
      <w:pPr>
        <w:spacing w:after="150"/>
      </w:pPr>
      <w:r>
        <w:rPr>
          <w:color w:val="000000"/>
        </w:rPr>
        <w:t>*С</w:t>
      </w:r>
      <w:r>
        <w:rPr>
          <w:color w:val="000000"/>
        </w:rPr>
        <w:t>лужбени гласник РС, број 79/2023</w:t>
      </w:r>
    </w:p>
    <w:p w:rsidR="005C77E4" w:rsidRDefault="002211A6">
      <w:pPr>
        <w:spacing w:after="120"/>
        <w:jc w:val="center"/>
      </w:pPr>
      <w:r>
        <w:rPr>
          <w:color w:val="000000"/>
        </w:rPr>
        <w:t>Члан 13.</w:t>
      </w:r>
    </w:p>
    <w:p w:rsidR="005C77E4" w:rsidRDefault="002211A6">
      <w:pPr>
        <w:spacing w:after="150"/>
      </w:pPr>
      <w:r>
        <w:rPr>
          <w:color w:val="000000"/>
        </w:rPr>
        <w:t xml:space="preserve">Закупац не може вршити адаптацију пословног простора без претходне сагласности закуподавца. </w:t>
      </w:r>
      <w:r>
        <w:rPr>
          <w:b/>
          <w:color w:val="000000"/>
        </w:rPr>
        <w:t>Уз захтев се подноси ближи опис радова и одређује рок завршетка радова.</w:t>
      </w:r>
      <w:r>
        <w:rPr>
          <w:rFonts w:ascii="Calibri"/>
          <w:b/>
          <w:color w:val="000000"/>
          <w:vertAlign w:val="superscript"/>
        </w:rPr>
        <w:t>*</w:t>
      </w:r>
    </w:p>
    <w:p w:rsidR="005C77E4" w:rsidRDefault="002211A6">
      <w:pPr>
        <w:spacing w:after="150"/>
      </w:pPr>
      <w:r>
        <w:rPr>
          <w:b/>
          <w:color w:val="000000"/>
        </w:rPr>
        <w:t>Сви трошкови адаптације закупљене непокретности и</w:t>
      </w:r>
      <w:r>
        <w:rPr>
          <w:b/>
          <w:color w:val="000000"/>
        </w:rPr>
        <w:t>звршене у складу са ставом 1. овог члана падају на терет закупца, осим ако се не ради о примени члана 12. став 9. ове уредбе, односно ако су ти трошкови нужни за привођење простора намени за коју је дат у закуп и ако је уговорено да ће се ти трошкови призн</w:t>
      </w:r>
      <w:r>
        <w:rPr>
          <w:b/>
          <w:color w:val="000000"/>
        </w:rPr>
        <w:t>ати кроз умањење закупнине.</w:t>
      </w:r>
      <w:r>
        <w:rPr>
          <w:rFonts w:ascii="Calibri"/>
          <w:b/>
          <w:color w:val="000000"/>
          <w:vertAlign w:val="superscript"/>
        </w:rPr>
        <w:t>*</w:t>
      </w:r>
    </w:p>
    <w:p w:rsidR="005C77E4" w:rsidRDefault="002211A6">
      <w:pPr>
        <w:spacing w:after="150"/>
      </w:pPr>
      <w:r>
        <w:rPr>
          <w:b/>
          <w:color w:val="000000"/>
        </w:rPr>
        <w:t>За време трајања адаптације закупац има обавезу да плаћа пуну висину закупнине и по основу адаптације не може стећи никаква својинска или облигациона права на непокретности.</w:t>
      </w:r>
      <w:r>
        <w:rPr>
          <w:rFonts w:ascii="Calibri"/>
          <w:b/>
          <w:color w:val="000000"/>
          <w:vertAlign w:val="superscript"/>
        </w:rPr>
        <w:t>*</w:t>
      </w:r>
    </w:p>
    <w:p w:rsidR="005C77E4" w:rsidRDefault="002211A6">
      <w:pPr>
        <w:spacing w:after="150"/>
      </w:pPr>
      <w:r>
        <w:rPr>
          <w:color w:val="000000"/>
        </w:rPr>
        <w:t>*Службени гласник РС, број 79/2023</w:t>
      </w:r>
    </w:p>
    <w:p w:rsidR="005C77E4" w:rsidRDefault="002211A6">
      <w:pPr>
        <w:spacing w:after="120"/>
        <w:jc w:val="center"/>
      </w:pPr>
      <w:r>
        <w:rPr>
          <w:color w:val="000000"/>
        </w:rPr>
        <w:t>Члан 14.</w:t>
      </w:r>
    </w:p>
    <w:p w:rsidR="005C77E4" w:rsidRDefault="002211A6">
      <w:pPr>
        <w:spacing w:after="150"/>
      </w:pPr>
      <w:r>
        <w:rPr>
          <w:color w:val="000000"/>
        </w:rPr>
        <w:t>Закупода</w:t>
      </w:r>
      <w:r>
        <w:rPr>
          <w:color w:val="000000"/>
        </w:rPr>
        <w:t xml:space="preserve">вац може по захтеву закупца одобрити извођење радова који имају карактер инвестиционог одржавања </w:t>
      </w:r>
      <w:r>
        <w:rPr>
          <w:b/>
          <w:color w:val="000000"/>
        </w:rPr>
        <w:t>закупљене непокретности</w:t>
      </w:r>
      <w:r>
        <w:rPr>
          <w:rFonts w:ascii="Calibri"/>
          <w:b/>
          <w:color w:val="000000"/>
          <w:vertAlign w:val="superscript"/>
        </w:rPr>
        <w:t>*</w:t>
      </w:r>
      <w:r>
        <w:rPr>
          <w:color w:val="000000"/>
        </w:rPr>
        <w:t>, према уобичајеним стандардима и важећим прописима у области грађевинарства.</w:t>
      </w:r>
    </w:p>
    <w:p w:rsidR="005C77E4" w:rsidRDefault="002211A6">
      <w:pPr>
        <w:spacing w:after="150"/>
      </w:pPr>
      <w:r>
        <w:rPr>
          <w:color w:val="000000"/>
        </w:rPr>
        <w:t>Извештај о постојећем стању непокретности, са описом, пре</w:t>
      </w:r>
      <w:r>
        <w:rPr>
          <w:color w:val="000000"/>
        </w:rPr>
        <w:t xml:space="preserve">дмером и предрачуном планираних радова, израђује овлашћени судски вештак одговарајуће струке, односно овлашћена организација, са којим </w:t>
      </w:r>
      <w:r>
        <w:rPr>
          <w:color w:val="000000"/>
        </w:rPr>
        <w:lastRenderedPageBreak/>
        <w:t>закуподавац закључује уговор о пословној сарадњи, с тим да трошкове израде ове документације сноси закупац.</w:t>
      </w:r>
    </w:p>
    <w:p w:rsidR="005C77E4" w:rsidRDefault="002211A6">
      <w:pPr>
        <w:spacing w:after="150"/>
      </w:pPr>
      <w:r>
        <w:rPr>
          <w:color w:val="000000"/>
        </w:rPr>
        <w:t xml:space="preserve">Закупац је у </w:t>
      </w:r>
      <w:r>
        <w:rPr>
          <w:color w:val="000000"/>
        </w:rPr>
        <w:t xml:space="preserve">обавези да се током извођења радова одобрених од стране закуподавца, у поступку описаном у ставу 2. овог члана, придржава одобреног описа, предмера и предрачуна, као и да у случају одступања од одобрених радова на инвестиционом одржавању </w:t>
      </w:r>
      <w:r>
        <w:rPr>
          <w:b/>
          <w:color w:val="000000"/>
        </w:rPr>
        <w:t>непокретности</w:t>
      </w:r>
      <w:r>
        <w:rPr>
          <w:rFonts w:ascii="Calibri"/>
          <w:b/>
          <w:color w:val="000000"/>
          <w:vertAlign w:val="superscript"/>
        </w:rPr>
        <w:t>*</w:t>
      </w:r>
      <w:r>
        <w:rPr>
          <w:color w:val="000000"/>
        </w:rPr>
        <w:t xml:space="preserve"> у с</w:t>
      </w:r>
      <w:r>
        <w:rPr>
          <w:color w:val="000000"/>
        </w:rPr>
        <w:t>ваком појединачном случају од закуподавца тражи одобрење за то одступање.</w:t>
      </w:r>
    </w:p>
    <w:p w:rsidR="005C77E4" w:rsidRDefault="002211A6">
      <w:pPr>
        <w:spacing w:after="150"/>
      </w:pPr>
      <w:r>
        <w:rPr>
          <w:color w:val="000000"/>
        </w:rPr>
        <w:t>Радови на инвестиционом одржавању извршени супротно ставу 3. овог члана, као и радови који превазилазе уобичајене стандарде за ту врсту радова, неће се признати закупцу.</w:t>
      </w:r>
    </w:p>
    <w:p w:rsidR="005C77E4" w:rsidRDefault="002211A6">
      <w:pPr>
        <w:spacing w:after="150"/>
      </w:pPr>
      <w:r>
        <w:rPr>
          <w:b/>
          <w:color w:val="000000"/>
        </w:rPr>
        <w:t>Након извође</w:t>
      </w:r>
      <w:r>
        <w:rPr>
          <w:b/>
          <w:color w:val="000000"/>
        </w:rPr>
        <w:t>ња радова уз сагласност закуподавца на начин и у поступку описаном у овом члану, у року од 30 дана од дана завршетка радова из става 1. овог члана, закупац је у обавези да закуподавцу поднесе захтев за признавање трошкова инвестиционог одржавања непокретно</w:t>
      </w:r>
      <w:r>
        <w:rPr>
          <w:b/>
          <w:color w:val="000000"/>
        </w:rPr>
        <w:t>сти, с тим да износ уложених средстава мора бити верификован од стране овлашћеног вештака, односно организације, која ће у извештају о висини улагања закупца проценити вредност, квалитет и стандард изведених радова и укупног стања непокретности, у односу н</w:t>
      </w:r>
      <w:r>
        <w:rPr>
          <w:b/>
          <w:color w:val="000000"/>
        </w:rPr>
        <w:t>а извештај о постојећем стању, опис, предмер и предрачун планираних радова одобрених од стране закуподавца.</w:t>
      </w:r>
      <w:r>
        <w:rPr>
          <w:rFonts w:ascii="Calibri"/>
          <w:b/>
          <w:color w:val="000000"/>
          <w:vertAlign w:val="superscript"/>
        </w:rPr>
        <w:t>*</w:t>
      </w:r>
    </w:p>
    <w:p w:rsidR="005C77E4" w:rsidRDefault="002211A6">
      <w:pPr>
        <w:spacing w:after="150"/>
      </w:pPr>
      <w:r>
        <w:rPr>
          <w:color w:val="000000"/>
        </w:rPr>
        <w:t xml:space="preserve">Закупац који је уз сагласност закуподавца у инвестиционо одржавање </w:t>
      </w:r>
      <w:r>
        <w:rPr>
          <w:b/>
          <w:color w:val="000000"/>
        </w:rPr>
        <w:t>непокретности</w:t>
      </w:r>
      <w:r>
        <w:rPr>
          <w:rFonts w:ascii="Calibri"/>
          <w:b/>
          <w:color w:val="000000"/>
          <w:vertAlign w:val="superscript"/>
        </w:rPr>
        <w:t>*</w:t>
      </w:r>
      <w:r>
        <w:rPr>
          <w:color w:val="000000"/>
        </w:rPr>
        <w:t>, у смислу овог члана, уложио сопствена средства, има право на ума</w:t>
      </w:r>
      <w:r>
        <w:rPr>
          <w:color w:val="000000"/>
        </w:rPr>
        <w:t xml:space="preserve">њење закупнине у износу од највише 50% од месечне закупнине, за период који одговара висини уложених средстава, без могућности признавања својинских права на </w:t>
      </w:r>
      <w:r>
        <w:rPr>
          <w:b/>
          <w:color w:val="000000"/>
        </w:rPr>
        <w:t>непокретности</w:t>
      </w:r>
      <w:r>
        <w:rPr>
          <w:rFonts w:ascii="Calibri"/>
          <w:b/>
          <w:color w:val="000000"/>
          <w:vertAlign w:val="superscript"/>
        </w:rPr>
        <w:t>*</w:t>
      </w:r>
      <w:r>
        <w:rPr>
          <w:color w:val="000000"/>
        </w:rPr>
        <w:t xml:space="preserve"> по основу улагања средстава.</w:t>
      </w:r>
    </w:p>
    <w:p w:rsidR="005C77E4" w:rsidRDefault="002211A6">
      <w:pPr>
        <w:spacing w:after="150"/>
      </w:pPr>
      <w:r>
        <w:rPr>
          <w:color w:val="000000"/>
        </w:rPr>
        <w:t>Изузетно од става 6. овог члана, а на основу посебно о</w:t>
      </w:r>
      <w:r>
        <w:rPr>
          <w:color w:val="000000"/>
        </w:rPr>
        <w:t xml:space="preserve">бразложене одлуке надлежног органа носиоца права јавне својине, износ закупнине може бити умањен и за већи проценат </w:t>
      </w:r>
      <w:r>
        <w:rPr>
          <w:b/>
          <w:color w:val="000000"/>
        </w:rPr>
        <w:t>али највише до 70%</w:t>
      </w:r>
      <w:r>
        <w:rPr>
          <w:rFonts w:ascii="Calibri"/>
          <w:b/>
          <w:color w:val="000000"/>
          <w:vertAlign w:val="superscript"/>
        </w:rPr>
        <w:t>*</w:t>
      </w:r>
      <w:r>
        <w:rPr>
          <w:color w:val="000000"/>
        </w:rPr>
        <w:t>.</w:t>
      </w:r>
    </w:p>
    <w:p w:rsidR="005C77E4" w:rsidRDefault="002211A6">
      <w:pPr>
        <w:spacing w:after="150"/>
      </w:pPr>
      <w:r>
        <w:rPr>
          <w:color w:val="000000"/>
        </w:rPr>
        <w:t xml:space="preserve">Укупни износ умањења закупнине из ст. 6. и 7. овог члана не може бити већи од укупног износа средстава која је закупац уложио приликом инвестиционог одржавања </w:t>
      </w:r>
      <w:r>
        <w:rPr>
          <w:b/>
          <w:color w:val="000000"/>
        </w:rPr>
        <w:t>непокретности</w:t>
      </w:r>
      <w:r>
        <w:rPr>
          <w:rFonts w:ascii="Calibri"/>
          <w:b/>
          <w:color w:val="000000"/>
          <w:vertAlign w:val="superscript"/>
        </w:rPr>
        <w:t>*</w:t>
      </w:r>
      <w:r>
        <w:rPr>
          <w:color w:val="000000"/>
        </w:rPr>
        <w:t>.</w:t>
      </w:r>
    </w:p>
    <w:p w:rsidR="005C77E4" w:rsidRDefault="002211A6">
      <w:pPr>
        <w:spacing w:after="150"/>
      </w:pPr>
      <w:r>
        <w:rPr>
          <w:color w:val="000000"/>
        </w:rPr>
        <w:t xml:space="preserve">Закупац може бити ослобођен плаћања закупнине током периода извођења радова који </w:t>
      </w:r>
      <w:r>
        <w:rPr>
          <w:color w:val="000000"/>
        </w:rPr>
        <w:t xml:space="preserve">имају карактер  инвестиционог одржавања закупљене </w:t>
      </w:r>
      <w:r>
        <w:rPr>
          <w:b/>
          <w:color w:val="000000"/>
        </w:rPr>
        <w:t>непокретности</w:t>
      </w:r>
      <w:r>
        <w:rPr>
          <w:rFonts w:ascii="Calibri"/>
          <w:b/>
          <w:color w:val="000000"/>
          <w:vertAlign w:val="superscript"/>
        </w:rPr>
        <w:t>*</w:t>
      </w:r>
      <w:r>
        <w:rPr>
          <w:color w:val="000000"/>
        </w:rPr>
        <w:t xml:space="preserve"> за период док трају радови, а најдуже шест месеци, на основу посебно образложене одлуке надлежног органа носиоца права јавне својине. </w:t>
      </w:r>
      <w:r>
        <w:rPr>
          <w:b/>
          <w:color w:val="000000"/>
        </w:rPr>
        <w:t>Изузетно, ако вештак тако процени, због обимности или при</w:t>
      </w:r>
      <w:r>
        <w:rPr>
          <w:b/>
          <w:color w:val="000000"/>
        </w:rPr>
        <w:t>роде радова овај период може бити продужен, највише за још два месеца, односно укупно најдуже осам месеци.</w:t>
      </w:r>
      <w:r>
        <w:rPr>
          <w:rFonts w:ascii="Calibri"/>
          <w:b/>
          <w:color w:val="000000"/>
          <w:vertAlign w:val="superscript"/>
        </w:rPr>
        <w:t>*</w:t>
      </w:r>
    </w:p>
    <w:p w:rsidR="005C77E4" w:rsidRDefault="002211A6">
      <w:pPr>
        <w:spacing w:after="150"/>
      </w:pPr>
      <w:r>
        <w:rPr>
          <w:color w:val="000000"/>
        </w:rPr>
        <w:t>*Службени гласник РС, број 79/2023</w:t>
      </w:r>
    </w:p>
    <w:p w:rsidR="005C77E4" w:rsidRDefault="002211A6">
      <w:pPr>
        <w:spacing w:after="120"/>
        <w:jc w:val="center"/>
      </w:pPr>
      <w:r>
        <w:rPr>
          <w:color w:val="000000"/>
        </w:rPr>
        <w:lastRenderedPageBreak/>
        <w:t>Члан 15.</w:t>
      </w:r>
    </w:p>
    <w:p w:rsidR="005C77E4" w:rsidRDefault="002211A6">
      <w:pPr>
        <w:spacing w:after="150"/>
      </w:pPr>
      <w:r>
        <w:rPr>
          <w:color w:val="000000"/>
        </w:rPr>
        <w:t>Корисник ствари у јавној својини који није носилац права јавне својине у обавези је да носиоцу права јав</w:t>
      </w:r>
      <w:r>
        <w:rPr>
          <w:color w:val="000000"/>
        </w:rPr>
        <w:t>не својине достави податке о спроведеном поступку давања у закуп ствари у јавној својини, у року од осам дана по окончању поступка.</w:t>
      </w:r>
    </w:p>
    <w:p w:rsidR="005C77E4" w:rsidRDefault="002211A6">
      <w:pPr>
        <w:spacing w:after="150"/>
      </w:pPr>
      <w:r>
        <w:rPr>
          <w:b/>
          <w:color w:val="000000"/>
        </w:rPr>
        <w:t xml:space="preserve">Јавне установе, као носиоци права коришћења, податке о спроведеном поступку давања у закуп ствари у јавној својини </w:t>
      </w:r>
      <w:r>
        <w:rPr>
          <w:b/>
          <w:color w:val="000000"/>
        </w:rPr>
        <w:t>достављају носиоцу права јавне својине, као и министарству надлежном за област рада те јавне установе за јавне установе чији је оснивач Република Србије, односно органу аутономне покрајине или јединице локалне самоуправе надлежном за послове рада јавне уст</w:t>
      </w:r>
      <w:r>
        <w:rPr>
          <w:b/>
          <w:color w:val="000000"/>
        </w:rPr>
        <w:t>анове чији је оснивач аутономна покрајинa, односно јединица локалне самоуправе.</w:t>
      </w:r>
      <w:r>
        <w:rPr>
          <w:rFonts w:ascii="Calibri"/>
          <w:b/>
          <w:color w:val="000000"/>
          <w:vertAlign w:val="superscript"/>
        </w:rPr>
        <w:t>*</w:t>
      </w:r>
    </w:p>
    <w:p w:rsidR="005C77E4" w:rsidRDefault="002211A6">
      <w:pPr>
        <w:spacing w:after="150"/>
      </w:pPr>
      <w:r>
        <w:rPr>
          <w:color w:val="000000"/>
        </w:rPr>
        <w:t>*Службени гласник РС, број 79/2023</w:t>
      </w:r>
    </w:p>
    <w:p w:rsidR="005C77E4" w:rsidRDefault="002211A6">
      <w:pPr>
        <w:spacing w:after="120"/>
        <w:jc w:val="center"/>
      </w:pPr>
      <w:r>
        <w:rPr>
          <w:color w:val="000000"/>
        </w:rPr>
        <w:t>Члан 16.</w:t>
      </w:r>
    </w:p>
    <w:p w:rsidR="005C77E4" w:rsidRDefault="002211A6">
      <w:pPr>
        <w:spacing w:after="150"/>
      </w:pPr>
      <w:r>
        <w:rPr>
          <w:color w:val="000000"/>
        </w:rPr>
        <w:t>На давање у закуп покретних ствари у јавној својини сходно се примењују одредбе ове уредбе које се односе на давање у закуп непокре</w:t>
      </w:r>
      <w:r>
        <w:rPr>
          <w:color w:val="000000"/>
        </w:rPr>
        <w:t>тности.</w:t>
      </w:r>
    </w:p>
    <w:p w:rsidR="005C77E4" w:rsidRDefault="002211A6">
      <w:pPr>
        <w:spacing w:after="150"/>
      </w:pPr>
      <w:r>
        <w:rPr>
          <w:color w:val="000000"/>
        </w:rPr>
        <w:t>Покретне ствари у јавној својини могу се дати у закуп, полазећи од тржишне висине закупнине коју утврђује надлежни порески орган, лиценцирани проценитељ, односно вештак.</w:t>
      </w:r>
    </w:p>
    <w:p w:rsidR="005C77E4" w:rsidRDefault="002211A6">
      <w:pPr>
        <w:spacing w:after="120"/>
        <w:jc w:val="center"/>
      </w:pPr>
      <w:r>
        <w:rPr>
          <w:color w:val="000000"/>
        </w:rPr>
        <w:t>IV. ПОСТУПЦИ ЈАВНОГ НАДМЕТАЊА И ПРИКУПЉАЊА ПИСМЕНИХ ПОНУДА</w:t>
      </w:r>
    </w:p>
    <w:p w:rsidR="005C77E4" w:rsidRDefault="002211A6">
      <w:pPr>
        <w:spacing w:after="120"/>
        <w:jc w:val="center"/>
      </w:pPr>
      <w:r>
        <w:rPr>
          <w:b/>
          <w:color w:val="000000"/>
        </w:rPr>
        <w:t>1. Поступак код при</w:t>
      </w:r>
      <w:r>
        <w:rPr>
          <w:b/>
          <w:color w:val="000000"/>
        </w:rPr>
        <w:t>бављања непокретности у јавну својину</w:t>
      </w:r>
    </w:p>
    <w:p w:rsidR="005C77E4" w:rsidRDefault="002211A6">
      <w:pPr>
        <w:spacing w:after="120"/>
        <w:jc w:val="center"/>
      </w:pPr>
      <w:r>
        <w:rPr>
          <w:color w:val="000000"/>
        </w:rPr>
        <w:t>Члан 17.</w:t>
      </w:r>
    </w:p>
    <w:p w:rsidR="005C77E4" w:rsidRDefault="002211A6">
      <w:pPr>
        <w:spacing w:after="150"/>
      </w:pPr>
      <w:r>
        <w:rPr>
          <w:color w:val="000000"/>
        </w:rPr>
        <w:t>Након доношења одговарајућег акта о прибављању непокретности у јавну својину у смислу Закона, надлежни орган формира комисију и објављује оглас о спровођењу поступка јавног надметања или прикупљања писмених по</w:t>
      </w:r>
      <w:r>
        <w:rPr>
          <w:color w:val="000000"/>
        </w:rPr>
        <w:t>нуда за прибављање непокретности у јавну својину.</w:t>
      </w:r>
    </w:p>
    <w:p w:rsidR="005C77E4" w:rsidRDefault="002211A6">
      <w:pPr>
        <w:spacing w:after="150"/>
      </w:pPr>
      <w:r>
        <w:rPr>
          <w:color w:val="000000"/>
        </w:rPr>
        <w:t>У случају када се прибавља непокретност за потребе Републике Србије оглас мора бити објављен у дневном листу који се дистрибуира на целој територији Републике Србије, а када се непокретност прибавља за потр</w:t>
      </w:r>
      <w:r>
        <w:rPr>
          <w:color w:val="000000"/>
        </w:rPr>
        <w:t>ебе аутономне покрајине и јединице локалне самоуправе, оглас се објављује у листу који се дистрибуира на територији те аутономне покрајине, односно јединице локалне самоуправе или у листу који се дистрибуира на целој територији Републике Србије.</w:t>
      </w:r>
    </w:p>
    <w:p w:rsidR="005C77E4" w:rsidRDefault="002211A6">
      <w:pPr>
        <w:spacing w:after="150"/>
      </w:pPr>
      <w:r>
        <w:rPr>
          <w:color w:val="000000"/>
        </w:rPr>
        <w:t>Оглас из с</w:t>
      </w:r>
      <w:r>
        <w:rPr>
          <w:color w:val="000000"/>
        </w:rPr>
        <w:t>тава 1. овог члана обавезно садржи:</w:t>
      </w:r>
    </w:p>
    <w:p w:rsidR="005C77E4" w:rsidRDefault="002211A6">
      <w:pPr>
        <w:spacing w:after="150"/>
      </w:pPr>
      <w:r>
        <w:rPr>
          <w:color w:val="000000"/>
        </w:rPr>
        <w:t>– назив органа за чије потребе се непокретност прибавља у јавну својину (назив купца);</w:t>
      </w:r>
    </w:p>
    <w:p w:rsidR="005C77E4" w:rsidRDefault="002211A6">
      <w:pPr>
        <w:spacing w:after="150"/>
      </w:pPr>
      <w:r>
        <w:rPr>
          <w:color w:val="000000"/>
        </w:rPr>
        <w:t>– карактеристике непокретности која се прибавља у јавну својину;</w:t>
      </w:r>
    </w:p>
    <w:p w:rsidR="005C77E4" w:rsidRDefault="002211A6">
      <w:pPr>
        <w:spacing w:after="150"/>
      </w:pPr>
      <w:r>
        <w:rPr>
          <w:color w:val="000000"/>
        </w:rPr>
        <w:lastRenderedPageBreak/>
        <w:t>– ближе услове за прибављање непокретности у јавну својину (у поглед</w:t>
      </w:r>
      <w:r>
        <w:rPr>
          <w:color w:val="000000"/>
        </w:rPr>
        <w:t>у рокова плаћања, дана увођења у посед и сл.);</w:t>
      </w:r>
    </w:p>
    <w:p w:rsidR="005C77E4" w:rsidRDefault="002211A6">
      <w:pPr>
        <w:spacing w:after="150"/>
      </w:pPr>
      <w:r>
        <w:rPr>
          <w:color w:val="000000"/>
        </w:rPr>
        <w:t>– обавезу подносиоца пријаве за учествовање у поступку јавног надметања (у даљем тексту: пријава), односно понуде за учествовање у поступку прикупљања писмених понуда (у даљем тексту: понуда), да уз пријаву, о</w:t>
      </w:r>
      <w:r>
        <w:rPr>
          <w:color w:val="000000"/>
        </w:rPr>
        <w:t>дносно понуду достави одговарајући доказ о праву својине на непокретности која је предмет прибављања у јавну својину и уписана у одговарајућу јавну књигу о евиденцији непокретности и правима на њима и др.;</w:t>
      </w:r>
    </w:p>
    <w:p w:rsidR="005C77E4" w:rsidRDefault="002211A6">
      <w:pPr>
        <w:spacing w:after="150"/>
      </w:pPr>
      <w:r>
        <w:rPr>
          <w:color w:val="000000"/>
        </w:rPr>
        <w:t>– обавезу власника непокретности која се нуди да д</w:t>
      </w:r>
      <w:r>
        <w:rPr>
          <w:color w:val="000000"/>
        </w:rPr>
        <w:t>остави изјаву да на истој не постоје права трећих лица, да није оптерећена теретима, да није под спором, нити под забраном располагања, да није предмет теретног или бестеретног правног посла, нити уговора о доживотном издржавању и да не постоје друге сметњ</w:t>
      </w:r>
      <w:r>
        <w:rPr>
          <w:color w:val="000000"/>
        </w:rPr>
        <w:t>е за пренос права својине, као и изјаву да уколико се утврди да на непокретности која се нуди постоји било какав терет, продавац се обавезује да га отклони о свом трошку, односно да купцу пружи заштиту од евикције и сноси сву одговорност за евентуалне прав</w:t>
      </w:r>
      <w:r>
        <w:rPr>
          <w:color w:val="000000"/>
        </w:rPr>
        <w:t>не недостатке;</w:t>
      </w:r>
    </w:p>
    <w:p w:rsidR="005C77E4" w:rsidRDefault="002211A6">
      <w:pPr>
        <w:spacing w:after="150"/>
      </w:pPr>
      <w:r>
        <w:rPr>
          <w:color w:val="000000"/>
        </w:rPr>
        <w:t>– обавезу подносиоца пријаве, односно понуде да уз пријаву, односно понуду достави доказ да су измирени сви трошкови коришћења непокретности која се нуди (утрошена електрична енергија, комуналије, порез на имовину и др.);</w:t>
      </w:r>
    </w:p>
    <w:p w:rsidR="005C77E4" w:rsidRDefault="002211A6">
      <w:pPr>
        <w:spacing w:after="150"/>
      </w:pPr>
      <w:r>
        <w:rPr>
          <w:color w:val="000000"/>
        </w:rPr>
        <w:t>– критеријум за изб</w:t>
      </w:r>
      <w:r>
        <w:rPr>
          <w:color w:val="000000"/>
        </w:rPr>
        <w:t>ор најповољнијег понуђача;</w:t>
      </w:r>
    </w:p>
    <w:p w:rsidR="005C77E4" w:rsidRDefault="002211A6">
      <w:pPr>
        <w:spacing w:after="150"/>
      </w:pPr>
      <w:r>
        <w:rPr>
          <w:color w:val="000000"/>
        </w:rPr>
        <w:t>– обавезан садржај пријаве, односно понуде и исправе које је потребно доставити уз пријаву, односно понуду, у складу са овом уредбом;</w:t>
      </w:r>
    </w:p>
    <w:p w:rsidR="005C77E4" w:rsidRDefault="002211A6">
      <w:pPr>
        <w:spacing w:after="150"/>
      </w:pPr>
      <w:r>
        <w:rPr>
          <w:color w:val="000000"/>
        </w:rPr>
        <w:t>– адресу за достављање пријаве, односно понуде;</w:t>
      </w:r>
    </w:p>
    <w:p w:rsidR="005C77E4" w:rsidRDefault="002211A6">
      <w:pPr>
        <w:spacing w:after="150"/>
      </w:pPr>
      <w:r>
        <w:rPr>
          <w:color w:val="000000"/>
        </w:rPr>
        <w:t>– рок за подношење пријаве, односно понуде;</w:t>
      </w:r>
    </w:p>
    <w:p w:rsidR="005C77E4" w:rsidRDefault="002211A6">
      <w:pPr>
        <w:spacing w:after="150"/>
      </w:pPr>
      <w:r>
        <w:rPr>
          <w:color w:val="000000"/>
        </w:rPr>
        <w:t>– м</w:t>
      </w:r>
      <w:r>
        <w:rPr>
          <w:color w:val="000000"/>
        </w:rPr>
        <w:t>есто и време одржавања јавног надметања, односно отварања понуда;</w:t>
      </w:r>
    </w:p>
    <w:p w:rsidR="005C77E4" w:rsidRDefault="002211A6">
      <w:pPr>
        <w:spacing w:after="150"/>
      </w:pPr>
      <w:r>
        <w:rPr>
          <w:color w:val="000000"/>
        </w:rPr>
        <w:t xml:space="preserve">– обавештење да подносиоци неблаговремене и непотпуне пријаве, односно понуде неће моћи да учествују у поступку јавног надметања, односно прикупљања писмених понуда, односно да ће исте бити </w:t>
      </w:r>
      <w:r>
        <w:rPr>
          <w:color w:val="000000"/>
        </w:rPr>
        <w:t>одбачене.</w:t>
      </w:r>
    </w:p>
    <w:p w:rsidR="005C77E4" w:rsidRDefault="002211A6">
      <w:pPr>
        <w:spacing w:after="150"/>
      </w:pPr>
      <w:r>
        <w:rPr>
          <w:color w:val="000000"/>
        </w:rPr>
        <w:t>Пријава, односно понуда из става 1. овог члана доставља се у затвореној коверти са видљивом назнаком на који се оглас односи и ко је подносилац пријаве, односно понуде.</w:t>
      </w:r>
    </w:p>
    <w:p w:rsidR="005C77E4" w:rsidRDefault="002211A6">
      <w:pPr>
        <w:spacing w:after="150"/>
      </w:pPr>
      <w:r>
        <w:rPr>
          <w:color w:val="000000"/>
        </w:rPr>
        <w:t>Пријава, односно понуда правног лица мора да садржи: назив, седиште и број те</w:t>
      </w:r>
      <w:r>
        <w:rPr>
          <w:color w:val="000000"/>
        </w:rPr>
        <w:t>лефона и мора бити потписана од стране овлашћеног лица.</w:t>
      </w:r>
    </w:p>
    <w:p w:rsidR="005C77E4" w:rsidRDefault="002211A6">
      <w:pPr>
        <w:spacing w:after="150"/>
      </w:pPr>
      <w:r>
        <w:rPr>
          <w:color w:val="000000"/>
        </w:rPr>
        <w:t>Уз пријаву, односно понуду правног лица се прилаже оригинални извод из регистра привредних субјеката са подацима за то правно лице, не старији од 30 дана.</w:t>
      </w:r>
    </w:p>
    <w:p w:rsidR="005C77E4" w:rsidRDefault="002211A6">
      <w:pPr>
        <w:spacing w:after="150"/>
      </w:pPr>
      <w:r>
        <w:rPr>
          <w:color w:val="000000"/>
        </w:rPr>
        <w:lastRenderedPageBreak/>
        <w:t>Пријава, односно понуда физичког лица мора да</w:t>
      </w:r>
      <w:r>
        <w:rPr>
          <w:color w:val="000000"/>
        </w:rPr>
        <w:t xml:space="preserve"> садржи: име и презиме, адресу, број личне карте и број телефона и мора бити потписана, а ако је то лице предузетник уз пријаву, односно понуду се прилаже оригинални извод из регистра привредних субјеката или потврда да је предузетник уписан у одговарајући</w:t>
      </w:r>
      <w:r>
        <w:rPr>
          <w:color w:val="000000"/>
        </w:rPr>
        <w:t xml:space="preserve"> регистар, све не старије од 30 дана.</w:t>
      </w:r>
    </w:p>
    <w:p w:rsidR="005C77E4" w:rsidRDefault="002211A6">
      <w:pPr>
        <w:spacing w:after="150"/>
      </w:pPr>
      <w:r>
        <w:rPr>
          <w:color w:val="000000"/>
        </w:rPr>
        <w:t>У случају да подносиоца пријаве, односно понуде заступа пуномоћник, пуномоћје за заступање мора бити оверено од стране јавног бележника.</w:t>
      </w:r>
    </w:p>
    <w:p w:rsidR="005C77E4" w:rsidRDefault="002211A6">
      <w:pPr>
        <w:spacing w:after="150"/>
      </w:pPr>
      <w:r>
        <w:rPr>
          <w:color w:val="000000"/>
        </w:rPr>
        <w:t>Пријава, односно понуда је непотпуна ако не садржи све што је прописано, ако нису</w:t>
      </w:r>
      <w:r>
        <w:rPr>
          <w:color w:val="000000"/>
        </w:rPr>
        <w:t xml:space="preserve"> приложене све исправе како је то предвиђено, односно ако не садржи све податке предвиђене огласом или су подаци дати супротно објављеном огласу.</w:t>
      </w:r>
    </w:p>
    <w:p w:rsidR="005C77E4" w:rsidRDefault="002211A6">
      <w:pPr>
        <w:spacing w:after="120"/>
        <w:jc w:val="center"/>
      </w:pPr>
      <w:r>
        <w:rPr>
          <w:color w:val="000000"/>
        </w:rPr>
        <w:t>Члан 18.</w:t>
      </w:r>
    </w:p>
    <w:p w:rsidR="005C77E4" w:rsidRDefault="002211A6">
      <w:pPr>
        <w:spacing w:after="150"/>
      </w:pPr>
      <w:r>
        <w:rPr>
          <w:color w:val="000000"/>
        </w:rPr>
        <w:t xml:space="preserve">Поступак прибављања непокретности у јавну својину спроводи комисија из члана 17. став 1. ове уредбе, </w:t>
      </w:r>
      <w:r>
        <w:rPr>
          <w:color w:val="000000"/>
        </w:rPr>
        <w:t>која о току поступка води записник и по окончаном поступку утврђује предлог за избор најповољнијег понуђача.</w:t>
      </w:r>
    </w:p>
    <w:p w:rsidR="005C77E4" w:rsidRDefault="002211A6">
      <w:pPr>
        <w:spacing w:after="150"/>
      </w:pPr>
      <w:r>
        <w:rPr>
          <w:color w:val="000000"/>
        </w:rPr>
        <w:t>Основни критеријум за избор најповољнијег понуђача је купопродајна цена коју понуђач захтева.</w:t>
      </w:r>
    </w:p>
    <w:p w:rsidR="005C77E4" w:rsidRDefault="002211A6">
      <w:pPr>
        <w:spacing w:after="150"/>
      </w:pPr>
      <w:r>
        <w:rPr>
          <w:color w:val="000000"/>
        </w:rPr>
        <w:t>Услови за спровођење поступка јавног надметања, однос</w:t>
      </w:r>
      <w:r>
        <w:rPr>
          <w:color w:val="000000"/>
        </w:rPr>
        <w:t>но разматрања писмених понуда су испуњени уколико пристигне најмање једна благовремена и потпуна пријава, односно понуда.</w:t>
      </w:r>
    </w:p>
    <w:p w:rsidR="005C77E4" w:rsidRDefault="002211A6">
      <w:pPr>
        <w:spacing w:after="150"/>
      </w:pPr>
      <w:r>
        <w:rPr>
          <w:color w:val="000000"/>
        </w:rPr>
        <w:t xml:space="preserve">Уколико подносилац благовремене и потпуне пријаве, односно понуде не приступи јавном надметању, односно отварању писмених понуда, </w:t>
      </w:r>
      <w:r>
        <w:rPr>
          <w:color w:val="000000"/>
        </w:rPr>
        <w:t>сматраће се да је одустао од пријаве, односно понуде.</w:t>
      </w:r>
    </w:p>
    <w:p w:rsidR="005C77E4" w:rsidRDefault="002211A6">
      <w:pPr>
        <w:spacing w:after="150"/>
      </w:pPr>
      <w:r>
        <w:rPr>
          <w:color w:val="000000"/>
        </w:rPr>
        <w:t>Подносиоци неблаговремене, односно непотпуне пријаве не могу да учествују у поступку јавног надметања, а неблаговремене, односно непотпуне пријаве, односно понуде се одбацују.</w:t>
      </w:r>
    </w:p>
    <w:p w:rsidR="005C77E4" w:rsidRDefault="002211A6">
      <w:pPr>
        <w:spacing w:after="150"/>
      </w:pPr>
      <w:r>
        <w:rPr>
          <w:color w:val="000000"/>
        </w:rPr>
        <w:t>Одлуку о избору најповољни</w:t>
      </w:r>
      <w:r>
        <w:rPr>
          <w:color w:val="000000"/>
        </w:rPr>
        <w:t>јег понуђача, након спроведеног поступка јавног надметања, односно прикупљања писмених понуда доноси надлежни орган.</w:t>
      </w:r>
    </w:p>
    <w:p w:rsidR="005C77E4" w:rsidRDefault="002211A6">
      <w:pPr>
        <w:spacing w:after="120"/>
        <w:jc w:val="center"/>
      </w:pPr>
      <w:r>
        <w:rPr>
          <w:b/>
          <w:color w:val="000000"/>
        </w:rPr>
        <w:t>2. Поступак код отуђења непокретности из јавне својине</w:t>
      </w:r>
    </w:p>
    <w:p w:rsidR="005C77E4" w:rsidRDefault="002211A6">
      <w:pPr>
        <w:spacing w:after="120"/>
        <w:jc w:val="center"/>
      </w:pPr>
      <w:r>
        <w:rPr>
          <w:color w:val="000000"/>
        </w:rPr>
        <w:t>Члан 19.</w:t>
      </w:r>
    </w:p>
    <w:p w:rsidR="005C77E4" w:rsidRDefault="002211A6">
      <w:pPr>
        <w:spacing w:after="150"/>
      </w:pPr>
      <w:r>
        <w:rPr>
          <w:color w:val="000000"/>
        </w:rPr>
        <w:t>Након доношења акта о отуђењу непокретности из јавне својине, надлежни орга</w:t>
      </w:r>
      <w:r>
        <w:rPr>
          <w:color w:val="000000"/>
        </w:rPr>
        <w:t>н формира комисију и објављује оглас о спровођењу поступка јавног надметања или прикупљања писмених понуда за отуђење непокретности из јавне својине, који мора бити објављен у дневном листу који се дистрибуира на целој територији Републике Србије.</w:t>
      </w:r>
    </w:p>
    <w:p w:rsidR="005C77E4" w:rsidRDefault="002211A6">
      <w:pPr>
        <w:spacing w:after="150"/>
      </w:pPr>
      <w:r>
        <w:rPr>
          <w:color w:val="000000"/>
        </w:rPr>
        <w:t>Оглас из</w:t>
      </w:r>
      <w:r>
        <w:rPr>
          <w:color w:val="000000"/>
        </w:rPr>
        <w:t xml:space="preserve"> става 1. овог члана обавезно садржи:</w:t>
      </w:r>
    </w:p>
    <w:p w:rsidR="005C77E4" w:rsidRDefault="002211A6">
      <w:pPr>
        <w:spacing w:after="150"/>
      </w:pPr>
      <w:r>
        <w:rPr>
          <w:color w:val="000000"/>
        </w:rPr>
        <w:lastRenderedPageBreak/>
        <w:t>– назив органа и корисника непокретности која се отуђује из јавне својине који објављује оглас (назив продавца);</w:t>
      </w:r>
    </w:p>
    <w:p w:rsidR="005C77E4" w:rsidRDefault="002211A6">
      <w:pPr>
        <w:spacing w:after="150"/>
      </w:pPr>
      <w:r>
        <w:rPr>
          <w:color w:val="000000"/>
        </w:rPr>
        <w:t xml:space="preserve">– ближе податке о начину отуђења непокретности из јавне својине (јавно надметање или прикупљање писмених </w:t>
      </w:r>
      <w:r>
        <w:rPr>
          <w:color w:val="000000"/>
        </w:rPr>
        <w:t>понуда);</w:t>
      </w:r>
    </w:p>
    <w:p w:rsidR="005C77E4" w:rsidRDefault="002211A6">
      <w:pPr>
        <w:spacing w:after="150"/>
      </w:pPr>
      <w:r>
        <w:rPr>
          <w:color w:val="000000"/>
        </w:rPr>
        <w:t>– опис непокретности која се отуђује из јавне својине;</w:t>
      </w:r>
    </w:p>
    <w:p w:rsidR="005C77E4" w:rsidRDefault="002211A6">
      <w:pPr>
        <w:spacing w:after="150"/>
      </w:pPr>
      <w:r>
        <w:rPr>
          <w:color w:val="000000"/>
        </w:rPr>
        <w:t>– почетну цену по којој се непокретност отуђује из јавне својине;</w:t>
      </w:r>
    </w:p>
    <w:p w:rsidR="005C77E4" w:rsidRDefault="002211A6">
      <w:pPr>
        <w:spacing w:after="150"/>
      </w:pPr>
      <w:r>
        <w:rPr>
          <w:color w:val="000000"/>
        </w:rPr>
        <w:t>– рокове плаћања;</w:t>
      </w:r>
    </w:p>
    <w:p w:rsidR="005C77E4" w:rsidRDefault="002211A6">
      <w:pPr>
        <w:spacing w:after="150"/>
      </w:pPr>
      <w:r>
        <w:rPr>
          <w:color w:val="000000"/>
        </w:rPr>
        <w:t>– критеријуме за избор најповољнијег понуђача;</w:t>
      </w:r>
    </w:p>
    <w:p w:rsidR="005C77E4" w:rsidRDefault="002211A6">
      <w:pPr>
        <w:spacing w:after="150"/>
      </w:pPr>
      <w:r>
        <w:rPr>
          <w:color w:val="000000"/>
        </w:rPr>
        <w:t>– висину и начин полагања депозита;</w:t>
      </w:r>
    </w:p>
    <w:p w:rsidR="005C77E4" w:rsidRDefault="002211A6">
      <w:pPr>
        <w:spacing w:after="150"/>
      </w:pPr>
      <w:r>
        <w:rPr>
          <w:color w:val="000000"/>
        </w:rPr>
        <w:t>– рок за повраћај депозит</w:t>
      </w:r>
      <w:r>
        <w:rPr>
          <w:color w:val="000000"/>
        </w:rPr>
        <w:t>а учесницима који нису успели на јавном надметању, односно у поступку прикупљања писмених понуда;</w:t>
      </w:r>
    </w:p>
    <w:p w:rsidR="005C77E4" w:rsidRDefault="002211A6">
      <w:pPr>
        <w:spacing w:after="150"/>
      </w:pPr>
      <w:r>
        <w:rPr>
          <w:color w:val="000000"/>
        </w:rPr>
        <w:t>– обавезан садржај пријаве, односно понуде и исправе које је потребно доставити уз пријаву, односно понуду, у складу са овом уредбом;</w:t>
      </w:r>
    </w:p>
    <w:p w:rsidR="005C77E4" w:rsidRDefault="002211A6">
      <w:pPr>
        <w:spacing w:after="150"/>
      </w:pPr>
      <w:r>
        <w:rPr>
          <w:color w:val="000000"/>
        </w:rPr>
        <w:t>– адресу за достављање п</w:t>
      </w:r>
      <w:r>
        <w:rPr>
          <w:color w:val="000000"/>
        </w:rPr>
        <w:t>ријаве, односно понуде;</w:t>
      </w:r>
    </w:p>
    <w:p w:rsidR="005C77E4" w:rsidRDefault="002211A6">
      <w:pPr>
        <w:spacing w:after="150"/>
      </w:pPr>
      <w:r>
        <w:rPr>
          <w:color w:val="000000"/>
        </w:rPr>
        <w:t>– место и време увида у документацију (акти о власништву и измиреним трошковима коришћења непокретности) у вези са непокретности која се отуђује из јавне својине;</w:t>
      </w:r>
    </w:p>
    <w:p w:rsidR="005C77E4" w:rsidRDefault="002211A6">
      <w:pPr>
        <w:spacing w:after="150"/>
      </w:pPr>
      <w:r>
        <w:rPr>
          <w:color w:val="000000"/>
        </w:rPr>
        <w:t>– обавештење да заинтересовани понуђачи могу да разгледају непокретно</w:t>
      </w:r>
      <w:r>
        <w:rPr>
          <w:color w:val="000000"/>
        </w:rPr>
        <w:t xml:space="preserve">ст, која је предмет јавне продаје, </w:t>
      </w:r>
      <w:r>
        <w:rPr>
          <w:b/>
          <w:color w:val="000000"/>
        </w:rPr>
        <w:t>до дана одређеног у јавном огласу</w:t>
      </w:r>
      <w:r>
        <w:rPr>
          <w:rFonts w:ascii="Calibri"/>
          <w:b/>
          <w:color w:val="000000"/>
          <w:vertAlign w:val="superscript"/>
        </w:rPr>
        <w:t>*</w:t>
      </w:r>
      <w:r>
        <w:rPr>
          <w:color w:val="000000"/>
        </w:rPr>
        <w:t>;</w:t>
      </w:r>
    </w:p>
    <w:p w:rsidR="005C77E4" w:rsidRDefault="002211A6">
      <w:pPr>
        <w:spacing w:after="150"/>
      </w:pPr>
      <w:r>
        <w:rPr>
          <w:color w:val="000000"/>
        </w:rPr>
        <w:t>– рок за подношење пријаве, односно понуде;</w:t>
      </w:r>
    </w:p>
    <w:p w:rsidR="005C77E4" w:rsidRDefault="002211A6">
      <w:pPr>
        <w:spacing w:after="150"/>
      </w:pPr>
      <w:r>
        <w:rPr>
          <w:color w:val="000000"/>
        </w:rPr>
        <w:t>– место и време одржавања јавног надметања, односно отварања понуда;</w:t>
      </w:r>
    </w:p>
    <w:p w:rsidR="005C77E4" w:rsidRDefault="002211A6">
      <w:pPr>
        <w:spacing w:after="150"/>
      </w:pPr>
      <w:r>
        <w:rPr>
          <w:color w:val="000000"/>
        </w:rPr>
        <w:t>– обавештење да подносиоци неблаговремене, односно непотпуне пријаве, од</w:t>
      </w:r>
      <w:r>
        <w:rPr>
          <w:color w:val="000000"/>
        </w:rPr>
        <w:t>носно понуде неће моћи да учествују у поступку јавног надметања, односно прикупљања понуда;</w:t>
      </w:r>
    </w:p>
    <w:p w:rsidR="005C77E4" w:rsidRDefault="002211A6">
      <w:pPr>
        <w:spacing w:after="150"/>
      </w:pPr>
      <w:r>
        <w:rPr>
          <w:color w:val="000000"/>
        </w:rPr>
        <w:t>– обавештење да на усменом јавном надметању могу учествовати само лица која су положила депозит.</w:t>
      </w:r>
    </w:p>
    <w:p w:rsidR="005C77E4" w:rsidRDefault="002211A6">
      <w:pPr>
        <w:spacing w:after="150"/>
      </w:pPr>
      <w:r>
        <w:rPr>
          <w:color w:val="000000"/>
        </w:rPr>
        <w:t xml:space="preserve">Одредбе члана 17. ст. 4–9. ове уредбе сходно се примењују и у </w:t>
      </w:r>
      <w:r>
        <w:rPr>
          <w:color w:val="000000"/>
        </w:rPr>
        <w:t>поступку отуђења непокретности из јавне својине.</w:t>
      </w:r>
    </w:p>
    <w:p w:rsidR="005C77E4" w:rsidRDefault="002211A6">
      <w:pPr>
        <w:spacing w:after="150"/>
      </w:pPr>
      <w:r>
        <w:rPr>
          <w:color w:val="000000"/>
        </w:rPr>
        <w:t>У поступку прикупљања писмених понуда у пријави се наводи износ који се нуди за предметну непокретност.</w:t>
      </w:r>
    </w:p>
    <w:p w:rsidR="005C77E4" w:rsidRDefault="002211A6">
      <w:pPr>
        <w:spacing w:after="150"/>
      </w:pPr>
      <w:r>
        <w:rPr>
          <w:color w:val="000000"/>
        </w:rPr>
        <w:t>*Службени гласник РС, број 79/2023</w:t>
      </w:r>
    </w:p>
    <w:p w:rsidR="005C77E4" w:rsidRDefault="002211A6">
      <w:pPr>
        <w:spacing w:after="120"/>
        <w:jc w:val="center"/>
      </w:pPr>
      <w:r>
        <w:rPr>
          <w:color w:val="000000"/>
        </w:rPr>
        <w:t>Члан 20.</w:t>
      </w:r>
    </w:p>
    <w:p w:rsidR="005C77E4" w:rsidRDefault="002211A6">
      <w:pPr>
        <w:spacing w:after="150"/>
      </w:pPr>
      <w:r>
        <w:rPr>
          <w:color w:val="000000"/>
        </w:rPr>
        <w:t>Поступак отуђења непокретности из јавне својине спроводи ко</w:t>
      </w:r>
      <w:r>
        <w:rPr>
          <w:color w:val="000000"/>
        </w:rPr>
        <w:t>мисија из члана 19. став 1. ове уредбе.</w:t>
      </w:r>
    </w:p>
    <w:p w:rsidR="005C77E4" w:rsidRDefault="002211A6">
      <w:pPr>
        <w:spacing w:after="150"/>
      </w:pPr>
      <w:r>
        <w:rPr>
          <w:color w:val="000000"/>
        </w:rPr>
        <w:lastRenderedPageBreak/>
        <w:t>Одредбе члана 18. ст. 3. и 4. ове уредбе сходно се примењују и у поступку отуђења непокретности из јавне својине.</w:t>
      </w:r>
    </w:p>
    <w:p w:rsidR="005C77E4" w:rsidRDefault="002211A6">
      <w:pPr>
        <w:spacing w:after="150"/>
      </w:pPr>
      <w:r>
        <w:rPr>
          <w:color w:val="000000"/>
        </w:rPr>
        <w:t>Поступак разматрања приспелих понуда спровешће се уколико на оглас пристигне најмање једна благовремен</w:t>
      </w:r>
      <w:r>
        <w:rPr>
          <w:color w:val="000000"/>
        </w:rPr>
        <w:t>а и потпуна понуда.</w:t>
      </w:r>
    </w:p>
    <w:p w:rsidR="005C77E4" w:rsidRDefault="002211A6">
      <w:pPr>
        <w:spacing w:after="150"/>
      </w:pPr>
      <w:r>
        <w:rPr>
          <w:color w:val="000000"/>
        </w:rPr>
        <w:t>Поступак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купцем, ако почетну цену по којој се непокретност отуђује из јавне својине</w:t>
      </w:r>
      <w:r>
        <w:rPr>
          <w:color w:val="000000"/>
        </w:rPr>
        <w:t xml:space="preserve"> прихвати као купопродајну цену, с тим да уколико не прихвати купопродајну цену, губи право на враћање депозита.</w:t>
      </w:r>
    </w:p>
    <w:p w:rsidR="005C77E4" w:rsidRDefault="002211A6">
      <w:pPr>
        <w:spacing w:after="150"/>
      </w:pPr>
      <w:r>
        <w:rPr>
          <w:color w:val="000000"/>
        </w:rPr>
        <w:t>Учесник који понуди највиши износ купопродајне цене потписује изјаву о висини понуђене цене коју је дужан да уплати у року утврђеном огласом.</w:t>
      </w:r>
    </w:p>
    <w:p w:rsidR="005C77E4" w:rsidRDefault="002211A6">
      <w:pPr>
        <w:spacing w:after="150"/>
      </w:pPr>
      <w:r>
        <w:rPr>
          <w:color w:val="000000"/>
        </w:rPr>
        <w:t>У</w:t>
      </w:r>
      <w:r>
        <w:rPr>
          <w:color w:val="000000"/>
        </w:rPr>
        <w:t>колико учесник из става 5. овог члана не закључи уговор и не уплати купопродајну цену у предвиђеном року, губи право на повраћај депозита.</w:t>
      </w:r>
    </w:p>
    <w:p w:rsidR="005C77E4" w:rsidRDefault="002211A6">
      <w:pPr>
        <w:spacing w:after="150"/>
      </w:pPr>
      <w:r>
        <w:rPr>
          <w:color w:val="000000"/>
        </w:rPr>
        <w:t>Основни критеријум за избор најповољнијег понуђача је висина понуђене купопродајне цене.</w:t>
      </w:r>
    </w:p>
    <w:p w:rsidR="005C77E4" w:rsidRDefault="002211A6">
      <w:pPr>
        <w:spacing w:after="150"/>
      </w:pPr>
      <w:r>
        <w:rPr>
          <w:color w:val="000000"/>
        </w:rPr>
        <w:t>Уколико је огласом предвиђен</w:t>
      </w:r>
      <w:r>
        <w:rPr>
          <w:color w:val="000000"/>
        </w:rPr>
        <w:t>о полагање депозита у поступку прикупљања писмених понуда, а учесник који је изабран за најповољнијег понуђача не закључи уговор и не плати купопродајну цену, у року утврђеном огласом, губи право на повраћај депозита.</w:t>
      </w:r>
    </w:p>
    <w:p w:rsidR="005C77E4" w:rsidRDefault="002211A6">
      <w:pPr>
        <w:spacing w:after="150"/>
      </w:pPr>
      <w:r>
        <w:rPr>
          <w:color w:val="000000"/>
        </w:rPr>
        <w:t>Учесници поступка јавног надметања, од</w:t>
      </w:r>
      <w:r>
        <w:rPr>
          <w:color w:val="000000"/>
        </w:rPr>
        <w:t>носно прикупљања писмених понуда који нису изабрани за најповољнијег понуђача имају право на повраћај депозита у року утврђеном огласом.</w:t>
      </w:r>
    </w:p>
    <w:p w:rsidR="005C77E4" w:rsidRDefault="002211A6">
      <w:pPr>
        <w:spacing w:after="120"/>
        <w:jc w:val="center"/>
      </w:pPr>
      <w:r>
        <w:rPr>
          <w:color w:val="000000"/>
        </w:rPr>
        <w:t>Члан 21.</w:t>
      </w:r>
    </w:p>
    <w:p w:rsidR="005C77E4" w:rsidRDefault="002211A6">
      <w:pPr>
        <w:spacing w:after="150"/>
      </w:pPr>
      <w:r>
        <w:rPr>
          <w:color w:val="000000"/>
        </w:rPr>
        <w:t>О току поступка из члана 20. ове уредбе, комисија води записник и по окончаном поступку јавног надметања, одно</w:t>
      </w:r>
      <w:r>
        <w:rPr>
          <w:color w:val="000000"/>
        </w:rPr>
        <w:t>сно отварања писмених понуда, утврђује предлог да се непокретност у јавној својини отуђи понуђачу који је понудио највишу купопродајну цену.</w:t>
      </w:r>
    </w:p>
    <w:p w:rsidR="005C77E4" w:rsidRDefault="002211A6">
      <w:pPr>
        <w:spacing w:after="150"/>
      </w:pPr>
      <w:r>
        <w:rPr>
          <w:color w:val="000000"/>
        </w:rPr>
        <w:t>Одлуку да се непокретност у јавној својини отуђи понуђачу који је понудио највишу купопродајну цену, након спроведе</w:t>
      </w:r>
      <w:r>
        <w:rPr>
          <w:color w:val="000000"/>
        </w:rPr>
        <w:t>ног поступка јавног надметања или прикупљања писмених понуда, доноси надлежни орган.</w:t>
      </w:r>
    </w:p>
    <w:p w:rsidR="005C77E4" w:rsidRDefault="002211A6">
      <w:pPr>
        <w:spacing w:after="120"/>
        <w:jc w:val="center"/>
      </w:pPr>
      <w:r>
        <w:rPr>
          <w:b/>
          <w:color w:val="000000"/>
          <w:u w:val="single"/>
        </w:rPr>
        <w:t>3. Поступак код отуђења покретних ствари из јавне својине</w:t>
      </w:r>
      <w:r>
        <w:rPr>
          <w:rFonts w:ascii="Calibri"/>
          <w:b/>
          <w:color w:val="000000"/>
          <w:vertAlign w:val="superscript"/>
        </w:rPr>
        <w:t>*</w:t>
      </w:r>
    </w:p>
    <w:p w:rsidR="005C77E4" w:rsidRDefault="002211A6">
      <w:pPr>
        <w:spacing w:after="150"/>
      </w:pPr>
      <w:r>
        <w:rPr>
          <w:color w:val="000000"/>
        </w:rPr>
        <w:t>*Службени гласник РС, број 79/2023</w:t>
      </w:r>
    </w:p>
    <w:p w:rsidR="005C77E4" w:rsidRDefault="002211A6">
      <w:pPr>
        <w:spacing w:after="120"/>
        <w:jc w:val="center"/>
      </w:pPr>
      <w:r>
        <w:rPr>
          <w:b/>
          <w:color w:val="000000"/>
        </w:rPr>
        <w:t>Члан 21а</w:t>
      </w:r>
      <w:r>
        <w:rPr>
          <w:rFonts w:ascii="Calibri"/>
          <w:b/>
          <w:color w:val="000000"/>
          <w:vertAlign w:val="superscript"/>
        </w:rPr>
        <w:t>*</w:t>
      </w:r>
    </w:p>
    <w:p w:rsidR="005C77E4" w:rsidRDefault="002211A6">
      <w:pPr>
        <w:spacing w:after="150"/>
      </w:pPr>
      <w:r>
        <w:rPr>
          <w:b/>
          <w:color w:val="000000"/>
        </w:rPr>
        <w:t xml:space="preserve">На отуђење покретних ствари у јавној својини спровођењем поступка </w:t>
      </w:r>
      <w:r>
        <w:rPr>
          <w:b/>
          <w:color w:val="000000"/>
        </w:rPr>
        <w:t>јавног надметања, односно прикупљања писмених понуда сходно се примењују одредбе чл. 19–21. ове уредбе.</w:t>
      </w:r>
      <w:r>
        <w:rPr>
          <w:rFonts w:ascii="Calibri"/>
          <w:b/>
          <w:color w:val="000000"/>
          <w:vertAlign w:val="superscript"/>
        </w:rPr>
        <w:t>*</w:t>
      </w:r>
    </w:p>
    <w:p w:rsidR="005C77E4" w:rsidRDefault="002211A6">
      <w:pPr>
        <w:spacing w:after="150"/>
      </w:pPr>
      <w:r>
        <w:rPr>
          <w:color w:val="000000"/>
        </w:rPr>
        <w:t>*Службени гласник РС, број 79/2023</w:t>
      </w:r>
    </w:p>
    <w:p w:rsidR="005C77E4" w:rsidRDefault="002211A6">
      <w:pPr>
        <w:spacing w:after="120"/>
        <w:jc w:val="center"/>
      </w:pPr>
      <w:r>
        <w:rPr>
          <w:color w:val="000000"/>
        </w:rPr>
        <w:lastRenderedPageBreak/>
        <w:t>V. ПРИБАВЉАЊЕ ДРУГИХ ИМОВИНСКИХ ПРАВА, КАО И УСТУПАЊЕ ИСКОРИШЋАВАЊА ДРУГИХ ИМОВИНСКИХ ПРАВА НЕПОСРЕДНОМ ПОГОДБОМ</w:t>
      </w:r>
    </w:p>
    <w:p w:rsidR="005C77E4" w:rsidRDefault="002211A6">
      <w:pPr>
        <w:spacing w:after="120"/>
        <w:jc w:val="center"/>
      </w:pPr>
      <w:r>
        <w:rPr>
          <w:color w:val="000000"/>
        </w:rPr>
        <w:t>Чла</w:t>
      </w:r>
      <w:r>
        <w:rPr>
          <w:color w:val="000000"/>
        </w:rPr>
        <w:t>н 22.</w:t>
      </w:r>
    </w:p>
    <w:p w:rsidR="005C77E4" w:rsidRDefault="002211A6">
      <w:pPr>
        <w:spacing w:after="150"/>
      </w:pPr>
      <w:r>
        <w:rPr>
          <w:color w:val="000000"/>
        </w:rPr>
        <w:t>Одредбе члана 3. ове уредбе сходно се примењују у поступку прибављања других имовинских права у јавну својину непосредном погодбом и уступања искоришћавања других имовинских права непосредном погодбом, осим у случајевима када је посебним прописима то</w:t>
      </w:r>
      <w:r>
        <w:rPr>
          <w:color w:val="000000"/>
        </w:rPr>
        <w:t xml:space="preserve"> другачије прописано.</w:t>
      </w:r>
    </w:p>
    <w:p w:rsidR="005C77E4" w:rsidRDefault="002211A6">
      <w:pPr>
        <w:spacing w:after="120"/>
        <w:jc w:val="center"/>
      </w:pPr>
      <w:r>
        <w:rPr>
          <w:color w:val="000000"/>
        </w:rPr>
        <w:t>Члан 23.</w:t>
      </w:r>
    </w:p>
    <w:p w:rsidR="005C77E4" w:rsidRDefault="002211A6">
      <w:pPr>
        <w:spacing w:after="150"/>
      </w:pPr>
      <w:r>
        <w:rPr>
          <w:color w:val="000000"/>
        </w:rPr>
        <w:t xml:space="preserve">Изузетно, друга имовинска права чији је носилац Република Србија, аутономна покрајина и јединица локалне самоуправе се могу уступити и испод тржишне вредности, односно без накнаде, ако постоји интерес за таквим располагањем, </w:t>
      </w:r>
      <w:r>
        <w:rPr>
          <w:color w:val="000000"/>
        </w:rPr>
        <w:t>као што је:</w:t>
      </w:r>
    </w:p>
    <w:p w:rsidR="005C77E4" w:rsidRDefault="002211A6">
      <w:pPr>
        <w:spacing w:after="150"/>
      </w:pPr>
      <w:r>
        <w:rPr>
          <w:color w:val="000000"/>
        </w:rPr>
        <w:t>1) успостављање добрих односа са другим државама, односно међународним организацијама;</w:t>
      </w:r>
    </w:p>
    <w:p w:rsidR="005C77E4" w:rsidRDefault="002211A6">
      <w:pPr>
        <w:spacing w:after="150"/>
      </w:pPr>
      <w:r>
        <w:rPr>
          <w:color w:val="000000"/>
        </w:rPr>
        <w:t>2) други случајеви уступања других имовинских права предвиђени посебним законом.</w:t>
      </w:r>
    </w:p>
    <w:p w:rsidR="005C77E4" w:rsidRDefault="002211A6">
      <w:pPr>
        <w:spacing w:after="150"/>
      </w:pPr>
      <w:r>
        <w:rPr>
          <w:color w:val="000000"/>
        </w:rPr>
        <w:t xml:space="preserve">Предлог акта о уступању других имовинских права испод тржишне вредности, </w:t>
      </w:r>
      <w:r>
        <w:rPr>
          <w:color w:val="000000"/>
        </w:rPr>
        <w:t>односно без накнаде, мора да садржи образложење из кога се може утврдити постојање разлога из става 1. овог члана.</w:t>
      </w:r>
    </w:p>
    <w:p w:rsidR="005C77E4" w:rsidRDefault="002211A6">
      <w:pPr>
        <w:spacing w:after="150"/>
      </w:pPr>
      <w:r>
        <w:rPr>
          <w:color w:val="000000"/>
        </w:rPr>
        <w:t>У случају преноса других имовинских права између Републике Србије, аутономне покрајине или јединице локалне самоуправе, друга имовинска права</w:t>
      </w:r>
      <w:r>
        <w:rPr>
          <w:color w:val="000000"/>
        </w:rPr>
        <w:t xml:space="preserve"> се могу преносити испод тржишне вредности, односно без накнаде, с тим да такво располагање мора да садржи образложење из кога се може утврдити постојање разлога из става 1. овог члана.</w:t>
      </w:r>
    </w:p>
    <w:p w:rsidR="005C77E4" w:rsidRDefault="002211A6">
      <w:pPr>
        <w:spacing w:after="120"/>
        <w:jc w:val="center"/>
      </w:pPr>
      <w:r>
        <w:rPr>
          <w:color w:val="000000"/>
        </w:rPr>
        <w:t>VI. ПОСТУПАК УСТУПАЊА ДРУГИХ ИМОВИНСКИХ ПРАВА</w:t>
      </w:r>
    </w:p>
    <w:p w:rsidR="005C77E4" w:rsidRDefault="002211A6">
      <w:pPr>
        <w:spacing w:after="120"/>
        <w:jc w:val="center"/>
      </w:pPr>
      <w:r>
        <w:rPr>
          <w:color w:val="000000"/>
        </w:rPr>
        <w:t>Члан 24.</w:t>
      </w:r>
    </w:p>
    <w:p w:rsidR="005C77E4" w:rsidRDefault="002211A6">
      <w:pPr>
        <w:spacing w:after="150"/>
      </w:pPr>
      <w:r>
        <w:rPr>
          <w:color w:val="000000"/>
        </w:rPr>
        <w:t>Поступак уступа</w:t>
      </w:r>
      <w:r>
        <w:rPr>
          <w:color w:val="000000"/>
        </w:rPr>
        <w:t>ња искоришћавања других имовинских права спроводи комисија титулара другог имовинског права (у даљем тексту: комисија).</w:t>
      </w:r>
    </w:p>
    <w:p w:rsidR="005C77E4" w:rsidRDefault="002211A6">
      <w:pPr>
        <w:spacing w:after="120"/>
        <w:jc w:val="center"/>
      </w:pPr>
      <w:r>
        <w:rPr>
          <w:color w:val="000000"/>
        </w:rPr>
        <w:t>Члан 25.</w:t>
      </w:r>
    </w:p>
    <w:p w:rsidR="005C77E4" w:rsidRDefault="002211A6">
      <w:pPr>
        <w:spacing w:after="150"/>
      </w:pPr>
      <w:r>
        <w:rPr>
          <w:color w:val="000000"/>
        </w:rPr>
        <w:t>Након доношења акта о уступању других имовинских права, комисија објављује оглас о спровођењу поступка јавног надметања или при</w:t>
      </w:r>
      <w:r>
        <w:rPr>
          <w:color w:val="000000"/>
        </w:rPr>
        <w:t>купљања писмених понуда за уступање других имовинских права.</w:t>
      </w:r>
    </w:p>
    <w:p w:rsidR="005C77E4" w:rsidRDefault="002211A6">
      <w:pPr>
        <w:spacing w:after="150"/>
      </w:pPr>
      <w:r>
        <w:rPr>
          <w:color w:val="000000"/>
        </w:rPr>
        <w:t>Оглас из става 1. овог члана објављује се у средствима јавног информисања, с тим да у случају потпуног преноса других имовинских права чији је носилац Република Србија, аутономна покрајина и једи</w:t>
      </w:r>
      <w:r>
        <w:rPr>
          <w:color w:val="000000"/>
        </w:rPr>
        <w:t xml:space="preserve">ница локалне самоуправе којим престају сва права Републике Србије, аутономне покрајине и јединице локалне самоуправе и уступања ограниченог коришћења других имовинских права Републике Србије, оглас мора бити објављен у дневном листу који се дистрибуира на </w:t>
      </w:r>
      <w:r>
        <w:rPr>
          <w:color w:val="000000"/>
        </w:rPr>
        <w:t xml:space="preserve">целој територији </w:t>
      </w:r>
      <w:r>
        <w:rPr>
          <w:color w:val="000000"/>
        </w:rPr>
        <w:lastRenderedPageBreak/>
        <w:t>Републике Србије, а када ограничено коришћење других имовинских права уступа аутономна покрајина и јединица локалне самоуправе, оглас се објављује у листу који се дистрибуира на територији те аутономне покрајине, односно јединице локалне с</w:t>
      </w:r>
      <w:r>
        <w:rPr>
          <w:color w:val="000000"/>
        </w:rPr>
        <w:t>амоуправе или у листу који се дистрибуира на целој територији Републике Србије.</w:t>
      </w:r>
    </w:p>
    <w:p w:rsidR="005C77E4" w:rsidRDefault="002211A6">
      <w:pPr>
        <w:spacing w:after="150"/>
      </w:pPr>
      <w:r>
        <w:rPr>
          <w:color w:val="000000"/>
        </w:rPr>
        <w:t>Оглас из става 1. овог члана обавезно садржи:</w:t>
      </w:r>
    </w:p>
    <w:p w:rsidR="005C77E4" w:rsidRDefault="002211A6">
      <w:pPr>
        <w:spacing w:after="150"/>
      </w:pPr>
      <w:r>
        <w:rPr>
          <w:color w:val="000000"/>
        </w:rPr>
        <w:t>– назив органа и корисника другог имовинског права које се уступа на коришћење;</w:t>
      </w:r>
    </w:p>
    <w:p w:rsidR="005C77E4" w:rsidRDefault="002211A6">
      <w:pPr>
        <w:spacing w:after="150"/>
      </w:pPr>
      <w:r>
        <w:rPr>
          <w:color w:val="000000"/>
        </w:rPr>
        <w:t>– ближе податке о начину уступања другог имовинско</w:t>
      </w:r>
      <w:r>
        <w:rPr>
          <w:color w:val="000000"/>
        </w:rPr>
        <w:t>г права (јавно надметање или прикупљање писмених понуда);</w:t>
      </w:r>
    </w:p>
    <w:p w:rsidR="005C77E4" w:rsidRDefault="002211A6">
      <w:pPr>
        <w:spacing w:after="150"/>
      </w:pPr>
      <w:r>
        <w:rPr>
          <w:color w:val="000000"/>
        </w:rPr>
        <w:t>– опис другог имовинског права које се уступа на коришћење (уз графички приказ уколико постоји);</w:t>
      </w:r>
    </w:p>
    <w:p w:rsidR="005C77E4" w:rsidRDefault="002211A6">
      <w:pPr>
        <w:spacing w:after="150"/>
      </w:pPr>
      <w:r>
        <w:rPr>
          <w:color w:val="000000"/>
        </w:rPr>
        <w:t>– услове под којима се друго имовинско право уступа на коришћење (садржина права које се уступа на ко</w:t>
      </w:r>
      <w:r>
        <w:rPr>
          <w:color w:val="000000"/>
        </w:rPr>
        <w:t>ришћење, евентуална ограничења права коришћења другог имовинског права, рок трајања коришћења права, територијална примена и др.);</w:t>
      </w:r>
    </w:p>
    <w:p w:rsidR="005C77E4" w:rsidRDefault="002211A6">
      <w:pPr>
        <w:spacing w:after="150"/>
      </w:pPr>
      <w:r>
        <w:rPr>
          <w:color w:val="000000"/>
        </w:rPr>
        <w:t>– обавезе стицаоца у вези са искоришћавањем другог имовинског права за одређену сврху и намену у случају уступања ограниченог</w:t>
      </w:r>
      <w:r>
        <w:rPr>
          <w:color w:val="000000"/>
        </w:rPr>
        <w:t xml:space="preserve"> коришћења другог имовинског права;</w:t>
      </w:r>
    </w:p>
    <w:p w:rsidR="005C77E4" w:rsidRDefault="002211A6">
      <w:pPr>
        <w:spacing w:after="150"/>
      </w:pPr>
      <w:r>
        <w:rPr>
          <w:color w:val="000000"/>
        </w:rPr>
        <w:t>– критеријум за избор најбољег понуђача;</w:t>
      </w:r>
    </w:p>
    <w:p w:rsidR="005C77E4" w:rsidRDefault="002211A6">
      <w:pPr>
        <w:spacing w:after="150"/>
      </w:pPr>
      <w:r>
        <w:rPr>
          <w:color w:val="000000"/>
        </w:rPr>
        <w:t>– време и место увида у документацију, односно услове откупа исте;</w:t>
      </w:r>
    </w:p>
    <w:p w:rsidR="005C77E4" w:rsidRDefault="002211A6">
      <w:pPr>
        <w:spacing w:after="150"/>
      </w:pPr>
      <w:r>
        <w:rPr>
          <w:color w:val="000000"/>
        </w:rPr>
        <w:t>– начин, место и рок за достављање пријава за учешће у поступку јавног надметања (у даљем тексту: пријава), одно</w:t>
      </w:r>
      <w:r>
        <w:rPr>
          <w:color w:val="000000"/>
        </w:rPr>
        <w:t>сно писмених понуда за учешће у поступку прикупљања писмених понуда (у даљем тексту: понуда);</w:t>
      </w:r>
    </w:p>
    <w:p w:rsidR="005C77E4" w:rsidRDefault="002211A6">
      <w:pPr>
        <w:spacing w:after="150"/>
      </w:pPr>
      <w:r>
        <w:rPr>
          <w:color w:val="000000"/>
        </w:rPr>
        <w:t>– обавезан садржај пријаве, односно понуде и исправе које је потребно доставити уз пријаву, односно понуду, у складу са овом уредбом;</w:t>
      </w:r>
    </w:p>
    <w:p w:rsidR="005C77E4" w:rsidRDefault="002211A6">
      <w:pPr>
        <w:spacing w:after="150"/>
      </w:pPr>
      <w:r>
        <w:rPr>
          <w:color w:val="000000"/>
        </w:rPr>
        <w:t>– време и место одржавања ја</w:t>
      </w:r>
      <w:r>
        <w:rPr>
          <w:color w:val="000000"/>
        </w:rPr>
        <w:t>вног надметања, односно јавног отварања приспелих понуда;</w:t>
      </w:r>
    </w:p>
    <w:p w:rsidR="005C77E4" w:rsidRDefault="002211A6">
      <w:pPr>
        <w:spacing w:after="150"/>
      </w:pPr>
      <w:r>
        <w:rPr>
          <w:color w:val="000000"/>
        </w:rPr>
        <w:t>– почетну, односно најнижу висину накнаде по којој се друго имовинско право може уступити на коришћење, као и рокове плаћања накнаде;</w:t>
      </w:r>
    </w:p>
    <w:p w:rsidR="005C77E4" w:rsidRDefault="002211A6">
      <w:pPr>
        <w:spacing w:after="150"/>
      </w:pPr>
      <w:r>
        <w:rPr>
          <w:color w:val="000000"/>
        </w:rPr>
        <w:t>– висину и начин полагања депозита, односно висину и време траја</w:t>
      </w:r>
      <w:r>
        <w:rPr>
          <w:color w:val="000000"/>
        </w:rPr>
        <w:t>ња банкарске гаранције уколико се захтева обезбеђење плаћања путем банкарске гаранције;</w:t>
      </w:r>
    </w:p>
    <w:p w:rsidR="005C77E4" w:rsidRDefault="002211A6">
      <w:pPr>
        <w:spacing w:after="150"/>
      </w:pPr>
      <w:r>
        <w:rPr>
          <w:color w:val="000000"/>
        </w:rPr>
        <w:t>– рок за повраћај депозита учесницима који нису успели на јавном надметању, односно у поступку прикупљања писмених понуда;</w:t>
      </w:r>
    </w:p>
    <w:p w:rsidR="005C77E4" w:rsidRDefault="002211A6">
      <w:pPr>
        <w:spacing w:after="150"/>
      </w:pPr>
      <w:r>
        <w:rPr>
          <w:color w:val="000000"/>
        </w:rPr>
        <w:t>– назнаку да се у пријави, односно понуди оба</w:t>
      </w:r>
      <w:r>
        <w:rPr>
          <w:color w:val="000000"/>
        </w:rPr>
        <w:t>везно наводи број рачуна на који ће се извршити повраћај депозита;</w:t>
      </w:r>
    </w:p>
    <w:p w:rsidR="005C77E4" w:rsidRDefault="002211A6">
      <w:pPr>
        <w:spacing w:after="150"/>
      </w:pPr>
      <w:r>
        <w:rPr>
          <w:color w:val="000000"/>
        </w:rPr>
        <w:lastRenderedPageBreak/>
        <w:t>– обавештење да подносиоци неблаговремене, односно непотпуне пријаве, односно понуде, неће моћи да учествују у поступку јавног надметања, односно прикупљања понуда.</w:t>
      </w:r>
    </w:p>
    <w:p w:rsidR="005C77E4" w:rsidRDefault="002211A6">
      <w:pPr>
        <w:spacing w:after="150"/>
      </w:pPr>
      <w:r>
        <w:rPr>
          <w:color w:val="000000"/>
        </w:rPr>
        <w:t>Пријава, односно понуда,</w:t>
      </w:r>
      <w:r>
        <w:rPr>
          <w:color w:val="000000"/>
        </w:rPr>
        <w:t xml:space="preserve"> се доставља у затвореној коверти са видљивом назнаком на који се оглас односи и ко је подносилац пријаве, односно понуде, док сама пријава, односно понуда мора садржати све податке и исправе назначене у огласу, мора бити потписана од стране подносиоца, од</w:t>
      </w:r>
      <w:r>
        <w:rPr>
          <w:color w:val="000000"/>
        </w:rPr>
        <w:t>носно законског заступника или пуномоћника подносиоца, када се уз пријаву, односно понуду подноси и оверено пуномоћје за лице које заступа подносиоца.</w:t>
      </w:r>
    </w:p>
    <w:p w:rsidR="005C77E4" w:rsidRDefault="002211A6">
      <w:pPr>
        <w:spacing w:after="150"/>
      </w:pPr>
      <w:r>
        <w:rPr>
          <w:color w:val="000000"/>
        </w:rPr>
        <w:t>Пријава, односно понуда мора садржати за физичка лица: име и презиме, адресу, број личне карте; за предуз</w:t>
      </w:r>
      <w:r>
        <w:rPr>
          <w:color w:val="000000"/>
        </w:rPr>
        <w:t>етнике: име и презиме предузетника, адресу, број личне карте, назив радње, матични број, оригинални извод из регистра привредних субјеката, односно потврда да је предузетник уписан у одговарајући регистар, све не старије од 30 дана; за правна лица: назив и</w:t>
      </w:r>
      <w:r>
        <w:rPr>
          <w:color w:val="000000"/>
        </w:rPr>
        <w:t xml:space="preserve"> седиште, оригинални извод из регистра о уписаним подацима правног лица, не старији од 30 дана.</w:t>
      </w:r>
    </w:p>
    <w:p w:rsidR="005C77E4" w:rsidRDefault="002211A6">
      <w:pPr>
        <w:spacing w:after="150"/>
      </w:pPr>
      <w:r>
        <w:rPr>
          <w:color w:val="000000"/>
        </w:rPr>
        <w:t>Подносиоци неблаговремене или непотпуне пријаве, односно понуде не могу учествовати у поступку јавног надметања или прикупљања писмених понуда, а неблаговремене</w:t>
      </w:r>
      <w:r>
        <w:rPr>
          <w:color w:val="000000"/>
        </w:rPr>
        <w:t xml:space="preserve"> или непотпуне пријаве, односно понуде се одбацују.</w:t>
      </w:r>
    </w:p>
    <w:p w:rsidR="005C77E4" w:rsidRDefault="002211A6">
      <w:pPr>
        <w:spacing w:after="120"/>
        <w:jc w:val="center"/>
      </w:pPr>
      <w:r>
        <w:rPr>
          <w:color w:val="000000"/>
        </w:rPr>
        <w:t>Члан 26.</w:t>
      </w:r>
    </w:p>
    <w:p w:rsidR="005C77E4" w:rsidRDefault="002211A6">
      <w:pPr>
        <w:spacing w:after="150"/>
      </w:pPr>
      <w:r>
        <w:rPr>
          <w:color w:val="000000"/>
        </w:rPr>
        <w:t xml:space="preserve">Уколико подносилац благовремене и потпуне пријаве, односно понуде (у даљем тексту: понуђач) не приступи јавном надметању, односно отварању писмених понуда, сматраће се да је одустао од пријаве, </w:t>
      </w:r>
      <w:r>
        <w:rPr>
          <w:color w:val="000000"/>
        </w:rPr>
        <w:t>односно понуде.</w:t>
      </w:r>
    </w:p>
    <w:p w:rsidR="005C77E4" w:rsidRDefault="002211A6">
      <w:pPr>
        <w:spacing w:after="150"/>
      </w:pPr>
      <w:r>
        <w:rPr>
          <w:color w:val="000000"/>
        </w:rPr>
        <w:t>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стицаоцем права коришћења другог имовинског права, ако пр</w:t>
      </w:r>
      <w:r>
        <w:rPr>
          <w:color w:val="000000"/>
        </w:rPr>
        <w:t>ихвати почетну висину накнаде по којој се друго имовинско право уступа.</w:t>
      </w:r>
    </w:p>
    <w:p w:rsidR="005C77E4" w:rsidRDefault="002211A6">
      <w:pPr>
        <w:spacing w:after="150"/>
      </w:pPr>
      <w:r>
        <w:rPr>
          <w:color w:val="000000"/>
        </w:rPr>
        <w:t>Уколико подносилац пријаве или писмене понуде не прихвати почетну висину накнаде за уступање другог имовинског права или буде изабран за најповољнијег понуђача, а не закључи уговор и н</w:t>
      </w:r>
      <w:r>
        <w:rPr>
          <w:color w:val="000000"/>
        </w:rPr>
        <w:t>е уплати накнаду у предвиђеном року, губи право на враћање депозита.</w:t>
      </w:r>
    </w:p>
    <w:p w:rsidR="005C77E4" w:rsidRDefault="002211A6">
      <w:pPr>
        <w:spacing w:after="150"/>
      </w:pPr>
      <w:r>
        <w:rPr>
          <w:color w:val="000000"/>
        </w:rPr>
        <w:t>Поступак прикупљања писмених понуда спровешће се и уколико пристигне једна понуда.</w:t>
      </w:r>
    </w:p>
    <w:p w:rsidR="005C77E4" w:rsidRDefault="002211A6">
      <w:pPr>
        <w:spacing w:after="150"/>
      </w:pPr>
      <w:r>
        <w:rPr>
          <w:color w:val="000000"/>
        </w:rPr>
        <w:t>Учесник поступка јавног надметања, односно прикупљања писмених понуда који је одређен за најповољнијег п</w:t>
      </w:r>
      <w:r>
        <w:rPr>
          <w:color w:val="000000"/>
        </w:rPr>
        <w:t>онуђача потписује изјаву о висини понуђене накнаде коју је дужан да уплати у року утврђеном огласом.</w:t>
      </w:r>
    </w:p>
    <w:p w:rsidR="005C77E4" w:rsidRDefault="002211A6">
      <w:pPr>
        <w:spacing w:after="150"/>
      </w:pPr>
      <w:r>
        <w:rPr>
          <w:color w:val="000000"/>
        </w:rPr>
        <w:lastRenderedPageBreak/>
        <w:t>Учесници поступка јавног надметања, односно прикупљања писмених понуда који нису изабрани за најповољнијег понуђача имају право на повраћај депозита у року</w:t>
      </w:r>
      <w:r>
        <w:rPr>
          <w:color w:val="000000"/>
        </w:rPr>
        <w:t xml:space="preserve"> утврђеном огласом.</w:t>
      </w:r>
    </w:p>
    <w:p w:rsidR="005C77E4" w:rsidRDefault="002211A6">
      <w:pPr>
        <w:spacing w:after="120"/>
        <w:jc w:val="center"/>
      </w:pPr>
      <w:r>
        <w:rPr>
          <w:color w:val="000000"/>
        </w:rPr>
        <w:t>Члан 27.</w:t>
      </w:r>
    </w:p>
    <w:p w:rsidR="005C77E4" w:rsidRDefault="002211A6">
      <w:pPr>
        <w:spacing w:after="150"/>
      </w:pPr>
      <w:r>
        <w:rPr>
          <w:color w:val="000000"/>
        </w:rPr>
        <w:t>Основни критеријум за избор најповољнијег понуђача је висина понуђене накнаде.</w:t>
      </w:r>
    </w:p>
    <w:p w:rsidR="005C77E4" w:rsidRDefault="002211A6">
      <w:pPr>
        <w:spacing w:after="150"/>
      </w:pPr>
      <w:r>
        <w:rPr>
          <w:color w:val="000000"/>
        </w:rPr>
        <w:t>Уколико у поступку два или више понуђача понуде исти износ накнаде, комисија ће позвати понуђаче који су понудили исти износ накнаде, да у року од т</w:t>
      </w:r>
      <w:r>
        <w:rPr>
          <w:color w:val="000000"/>
        </w:rPr>
        <w:t>ри дана од дана пријема позива, доставе нову писмену затворену понуду, са увећаним износом накнаде у односу на претходно дату понуду, а које понуде ће комисија отворити и утврдити најповољнијег понуђача.</w:t>
      </w:r>
    </w:p>
    <w:p w:rsidR="005C77E4" w:rsidRDefault="002211A6">
      <w:pPr>
        <w:spacing w:after="150"/>
      </w:pPr>
      <w:r>
        <w:rPr>
          <w:color w:val="000000"/>
        </w:rPr>
        <w:t>Уколико понуђачи из става 2. овог члана у року од тр</w:t>
      </w:r>
      <w:r>
        <w:rPr>
          <w:color w:val="000000"/>
        </w:rPr>
        <w:t>и дана не доставе нову понуду, односно ако су понуђачи доставили нову понуду са истоветним износом накнаде, комисија ће путем жреба извршити избор најповољнијег понуђача.</w:t>
      </w:r>
    </w:p>
    <w:p w:rsidR="005C77E4" w:rsidRDefault="002211A6">
      <w:pPr>
        <w:spacing w:after="150"/>
      </w:pPr>
      <w:r>
        <w:rPr>
          <w:color w:val="000000"/>
        </w:rPr>
        <w:t>О току поступка уступања других имовинских права, комисија води записник и по окончан</w:t>
      </w:r>
      <w:r>
        <w:rPr>
          <w:color w:val="000000"/>
        </w:rPr>
        <w:t>ом поступку јавног надметања, односно отварања писмених понуда, утврђује предлог да се друга имовинска права чији је носилац Република Србија, аутономна покрајина и јединица локалне самоуправе уступе понуђачу који је понудио највишу цену и најповољније усл</w:t>
      </w:r>
      <w:r>
        <w:rPr>
          <w:color w:val="000000"/>
        </w:rPr>
        <w:t>ове.</w:t>
      </w:r>
    </w:p>
    <w:p w:rsidR="005C77E4" w:rsidRDefault="002211A6">
      <w:pPr>
        <w:spacing w:after="150"/>
      </w:pPr>
      <w:r>
        <w:rPr>
          <w:color w:val="000000"/>
        </w:rPr>
        <w:t>Одлуку да се друга имовинска права чији је носилац Република Србија, аутономна покрајина и јединица локалне самоуправе уступе понуђачу који је понудио највишу цену и најповољније услове, након спроведеног поступка јавног надметања или прикупљања писме</w:t>
      </w:r>
      <w:r>
        <w:rPr>
          <w:color w:val="000000"/>
        </w:rPr>
        <w:t>них понуда, доноси надлежни орган.</w:t>
      </w:r>
    </w:p>
    <w:p w:rsidR="005C77E4" w:rsidRDefault="002211A6">
      <w:pPr>
        <w:spacing w:after="120"/>
        <w:jc w:val="center"/>
      </w:pPr>
      <w:r>
        <w:rPr>
          <w:color w:val="000000"/>
        </w:rPr>
        <w:t>Члан 28.</w:t>
      </w:r>
    </w:p>
    <w:p w:rsidR="005C77E4" w:rsidRDefault="002211A6">
      <w:pPr>
        <w:spacing w:after="150"/>
      </w:pPr>
      <w:r>
        <w:rPr>
          <w:color w:val="000000"/>
        </w:rPr>
        <w:t>Друга имовинска права могу се, изузетно од члана 2. став 1. ове уредбе, уступити на коришћење ван поступка јавног надметања, односно прикупљања писмених понуда, у случајевима:</w:t>
      </w:r>
    </w:p>
    <w:p w:rsidR="005C77E4" w:rsidRDefault="002211A6">
      <w:pPr>
        <w:spacing w:after="150"/>
      </w:pPr>
      <w:r>
        <w:rPr>
          <w:color w:val="000000"/>
        </w:rPr>
        <w:t>– када постојећи корисник другог имо</w:t>
      </w:r>
      <w:r>
        <w:rPr>
          <w:color w:val="000000"/>
        </w:rPr>
        <w:t>винског права престане да обавља своју делатност, услед тешке болести, одласка у пензију или смрти, а доделу истоветног облика коришћења тражи супружник, дете или родитељ корисника другог имовинског права (чланови његовог породичног домаћинства), под услов</w:t>
      </w:r>
      <w:r>
        <w:rPr>
          <w:color w:val="000000"/>
        </w:rPr>
        <w:t>ом да настави са обављањем исте делатности;</w:t>
      </w:r>
    </w:p>
    <w:p w:rsidR="005C77E4" w:rsidRDefault="002211A6">
      <w:pPr>
        <w:spacing w:after="150"/>
      </w:pPr>
      <w:r>
        <w:rPr>
          <w:color w:val="000000"/>
        </w:rPr>
        <w:t>– када постојећи корисник другог имовинског права – правно лице тражи одређивање за корисника другог имовинског права под истим условима друго правно лице чији је оснивач или када постојећи корисник другог имовин</w:t>
      </w:r>
      <w:r>
        <w:rPr>
          <w:color w:val="000000"/>
        </w:rPr>
        <w:t xml:space="preserve">ског права – правно лице тражи за одређивање за корисника другог имовинског права под истим условима друго правно лице, а оба правна лица </w:t>
      </w:r>
      <w:r>
        <w:rPr>
          <w:color w:val="000000"/>
        </w:rPr>
        <w:lastRenderedPageBreak/>
        <w:t>имају истог оснивача, односно када је код постојећег корисника другог имовинског права – правног лица дошло до одређен</w:t>
      </w:r>
      <w:r>
        <w:rPr>
          <w:color w:val="000000"/>
        </w:rPr>
        <w:t>их статусних промена;</w:t>
      </w:r>
    </w:p>
    <w:p w:rsidR="005C77E4" w:rsidRDefault="002211A6">
      <w:pPr>
        <w:spacing w:after="150"/>
      </w:pPr>
      <w:r>
        <w:rPr>
          <w:color w:val="000000"/>
        </w:rPr>
        <w:t>– када постојећи корисник другог имовинског права – физичко лице тражи одређивање за корисника другог имовинског права под истим условима правно лице чији је оснивач или када оснивач правног лица, због брисања истог из регистра надлеж</w:t>
      </w:r>
      <w:r>
        <w:rPr>
          <w:color w:val="000000"/>
        </w:rPr>
        <w:t>ног органа, тражи да буде одређен за корисника другог имовинског права под истим условима, као физичко лице;</w:t>
      </w:r>
    </w:p>
    <w:p w:rsidR="005C77E4" w:rsidRDefault="002211A6">
      <w:pPr>
        <w:spacing w:after="150"/>
      </w:pPr>
      <w:r>
        <w:rPr>
          <w:color w:val="000000"/>
        </w:rPr>
        <w:t>– када постојећи корисник другог имовинског права који је уредно измиривао обавезу плаћања накнаде за уступање коришћења другог имовинског права, т</w:t>
      </w:r>
      <w:r>
        <w:rPr>
          <w:color w:val="000000"/>
        </w:rPr>
        <w:t>ражи продужење уговора о уступању коришћења другог имовинског права, закљученог на одређено време, најраније три месеца, а најкасније месец дана пре истека односног уговора;</w:t>
      </w:r>
    </w:p>
    <w:p w:rsidR="005C77E4" w:rsidRDefault="002211A6">
      <w:pPr>
        <w:spacing w:after="150"/>
      </w:pPr>
      <w:r>
        <w:rPr>
          <w:color w:val="000000"/>
        </w:rPr>
        <w:t>– када се друго имовинско право уступа на коришћење за потребе одржавања спортских</w:t>
      </w:r>
      <w:r>
        <w:rPr>
          <w:color w:val="000000"/>
        </w:rPr>
        <w:t>, културних, сајамских, научних и других сличних потреба, а рок уступања на коришћење је краћи од 30 дана;</w:t>
      </w:r>
    </w:p>
    <w:p w:rsidR="005C77E4" w:rsidRDefault="002211A6">
      <w:pPr>
        <w:spacing w:after="150"/>
      </w:pPr>
      <w:r>
        <w:rPr>
          <w:color w:val="000000"/>
        </w:rPr>
        <w:t>– када се друго имовинско право не уступи на коришћење ни после спроведених четири и више поступака јавног оглашавања, али не испод 60% од тржишне вр</w:t>
      </w:r>
      <w:r>
        <w:rPr>
          <w:color w:val="000000"/>
        </w:rPr>
        <w:t xml:space="preserve">едности предметних или сличних имовинских права која се уступају на коришћење, чији износ умањења утврђује надлежни орган носиоца другог имовинског права према кретању вредности уступања истих или сличних права на тржишту, с тим што се у том случају право </w:t>
      </w:r>
      <w:r>
        <w:rPr>
          <w:color w:val="000000"/>
        </w:rPr>
        <w:t>може уступити на период од највише три године;</w:t>
      </w:r>
    </w:p>
    <w:p w:rsidR="005C77E4" w:rsidRDefault="002211A6">
      <w:pPr>
        <w:spacing w:after="150"/>
      </w:pPr>
      <w:r>
        <w:rPr>
          <w:color w:val="000000"/>
        </w:rPr>
        <w:t xml:space="preserve">– када постојећи корисник другог имовинског права – правно лице затражи одређивање за корисника другог имовинског права под истим условима друго правно лице, под условом да оно измири целокупан дуг постојећег </w:t>
      </w:r>
      <w:r>
        <w:rPr>
          <w:color w:val="000000"/>
        </w:rPr>
        <w:t>корисника другог имовинског права настао услед неплаћања накнаде и других обавеза у вези са коришћењем другог имовинског права, а уколико тај дуг није могуће намирити на други начин;</w:t>
      </w:r>
    </w:p>
    <w:p w:rsidR="005C77E4" w:rsidRDefault="002211A6">
      <w:pPr>
        <w:spacing w:after="150"/>
      </w:pPr>
      <w:r>
        <w:rPr>
          <w:color w:val="000000"/>
        </w:rPr>
        <w:t xml:space="preserve">– када је то потребно ради боље организације и ефикасности рада носилаца </w:t>
      </w:r>
      <w:r>
        <w:rPr>
          <w:color w:val="000000"/>
        </w:rPr>
        <w:t>других имовинских права, као и посебних служби и организација чији су они оснивачи.</w:t>
      </w:r>
    </w:p>
    <w:p w:rsidR="005C77E4" w:rsidRDefault="002211A6">
      <w:pPr>
        <w:spacing w:after="150"/>
      </w:pPr>
      <w:r>
        <w:rPr>
          <w:color w:val="000000"/>
        </w:rPr>
        <w:t>Одлуку о уступању права коришћења из става 1. овог члана доноси надлежни орган, на образложен предлог комисије.</w:t>
      </w:r>
    </w:p>
    <w:p w:rsidR="005C77E4" w:rsidRDefault="002211A6">
      <w:pPr>
        <w:spacing w:after="120"/>
        <w:jc w:val="center"/>
      </w:pPr>
      <w:r>
        <w:rPr>
          <w:color w:val="000000"/>
        </w:rPr>
        <w:t>VII. ПОСТУПАК ПРИБАВЉАЊА ДРУГИХ ИМОВИНСКИХ ПРАВА</w:t>
      </w:r>
    </w:p>
    <w:p w:rsidR="005C77E4" w:rsidRDefault="002211A6">
      <w:pPr>
        <w:spacing w:after="120"/>
        <w:jc w:val="center"/>
      </w:pPr>
      <w:r>
        <w:rPr>
          <w:color w:val="000000"/>
        </w:rPr>
        <w:t>Члан 29.</w:t>
      </w:r>
    </w:p>
    <w:p w:rsidR="005C77E4" w:rsidRDefault="002211A6">
      <w:pPr>
        <w:spacing w:after="150"/>
      </w:pPr>
      <w:r>
        <w:rPr>
          <w:color w:val="000000"/>
        </w:rPr>
        <w:t>На</w:t>
      </w:r>
      <w:r>
        <w:rPr>
          <w:color w:val="000000"/>
        </w:rPr>
        <w:t>кон доношења одговарајућег акта о прибављању других имовинских права у корист Републике Србије, аутономне покрајине и јединице локалне самоуправе, надлежни орган формира комисију која спроводи поступак и објављује оглас о спровођењу поступка јавног надмета</w:t>
      </w:r>
      <w:r>
        <w:rPr>
          <w:color w:val="000000"/>
        </w:rPr>
        <w:t xml:space="preserve">ња или прикупљања </w:t>
      </w:r>
      <w:r>
        <w:rPr>
          <w:color w:val="000000"/>
        </w:rPr>
        <w:lastRenderedPageBreak/>
        <w:t>писмених понуда за прибављање других имовинских права у корист Републике Србије, аутономне покрајине и јединице локалне самоуправе.</w:t>
      </w:r>
    </w:p>
    <w:p w:rsidR="005C77E4" w:rsidRDefault="002211A6">
      <w:pPr>
        <w:spacing w:after="150"/>
      </w:pPr>
      <w:r>
        <w:rPr>
          <w:color w:val="000000"/>
        </w:rPr>
        <w:t>Оглас из става 1. овог члана објављује се у средствима јавног информисања, с тим да у случају потпуног сти</w:t>
      </w:r>
      <w:r>
        <w:rPr>
          <w:color w:val="000000"/>
        </w:rPr>
        <w:t>цања других имовинских права од стране Републике Србије којим престају сва права претходног имаоца других имовинских права, изузев оних права која не могу бити предмет располагања, сходно општим прописима који уређују друга имовинска права, оглас мора бити</w:t>
      </w:r>
      <w:r>
        <w:rPr>
          <w:color w:val="000000"/>
        </w:rPr>
        <w:t xml:space="preserve"> објављен у дневном листу који се дистрибуира на целој територији Републике Србије, а када се друго имовинско право прибавља за потребе аутономне покрајине и јединице локалне самоуправе, оглас се објављује у листу који се дистрибуира на територији те аутон</w:t>
      </w:r>
      <w:r>
        <w:rPr>
          <w:color w:val="000000"/>
        </w:rPr>
        <w:t>омне покрајине, односно јединице локалне самоуправе или у листу који се дистрибуира на целој територији Републике Србије.</w:t>
      </w:r>
    </w:p>
    <w:p w:rsidR="005C77E4" w:rsidRDefault="002211A6">
      <w:pPr>
        <w:spacing w:after="150"/>
      </w:pPr>
      <w:r>
        <w:rPr>
          <w:color w:val="000000"/>
        </w:rPr>
        <w:t>Оглас из става 1. овог члана обавезно садржи:</w:t>
      </w:r>
    </w:p>
    <w:p w:rsidR="005C77E4" w:rsidRDefault="002211A6">
      <w:pPr>
        <w:spacing w:after="150"/>
      </w:pPr>
      <w:r>
        <w:rPr>
          <w:color w:val="000000"/>
        </w:rPr>
        <w:t>– назив органа за чије потребе се прибавља друго имовинско право;</w:t>
      </w:r>
    </w:p>
    <w:p w:rsidR="005C77E4" w:rsidRDefault="002211A6">
      <w:pPr>
        <w:spacing w:after="150"/>
      </w:pPr>
      <w:r>
        <w:rPr>
          <w:color w:val="000000"/>
        </w:rPr>
        <w:t xml:space="preserve">– ближе податке о </w:t>
      </w:r>
      <w:r>
        <w:rPr>
          <w:color w:val="000000"/>
        </w:rPr>
        <w:t>начину прибављања другог имовинског права (јавно надметање или прикупљање писмених понуда);</w:t>
      </w:r>
    </w:p>
    <w:p w:rsidR="005C77E4" w:rsidRDefault="002211A6">
      <w:pPr>
        <w:spacing w:after="150"/>
      </w:pPr>
      <w:r>
        <w:rPr>
          <w:color w:val="000000"/>
        </w:rPr>
        <w:t>– опис и карактеристике другог имовинског права које се прибавља;</w:t>
      </w:r>
    </w:p>
    <w:p w:rsidR="005C77E4" w:rsidRDefault="002211A6">
      <w:pPr>
        <w:spacing w:after="150"/>
      </w:pPr>
      <w:r>
        <w:rPr>
          <w:color w:val="000000"/>
        </w:rPr>
        <w:t>– услове под којима се друго имовинско права прибавља (садржина права која се прибављају, планиран</w:t>
      </w:r>
      <w:r>
        <w:rPr>
          <w:color w:val="000000"/>
        </w:rPr>
        <w:t>и начин и намену коришћења уколико су предвиђени, рок трајања коришћења права, територијална примена и др.);</w:t>
      </w:r>
    </w:p>
    <w:p w:rsidR="005C77E4" w:rsidRDefault="002211A6">
      <w:pPr>
        <w:spacing w:after="150"/>
      </w:pPr>
      <w:r>
        <w:rPr>
          <w:color w:val="000000"/>
        </w:rPr>
        <w:t>– критеријум за избор најбољег понуђача;</w:t>
      </w:r>
    </w:p>
    <w:p w:rsidR="005C77E4" w:rsidRDefault="002211A6">
      <w:pPr>
        <w:spacing w:after="150"/>
      </w:pPr>
      <w:r>
        <w:rPr>
          <w:color w:val="000000"/>
        </w:rPr>
        <w:t>– време и место одржавања јавног надметања, односно јавног отварања приспелих понуда;</w:t>
      </w:r>
    </w:p>
    <w:p w:rsidR="005C77E4" w:rsidRDefault="002211A6">
      <w:pPr>
        <w:spacing w:after="150"/>
      </w:pPr>
      <w:r>
        <w:rPr>
          <w:color w:val="000000"/>
        </w:rPr>
        <w:t>– начин, место и рок</w:t>
      </w:r>
      <w:r>
        <w:rPr>
          <w:color w:val="000000"/>
        </w:rPr>
        <w:t xml:space="preserve"> за достављање пријава за учешће у поступку јавног надметања, односно писмених понуда за учешће у поступку прикупљања писмених понуда;</w:t>
      </w:r>
    </w:p>
    <w:p w:rsidR="005C77E4" w:rsidRDefault="002211A6">
      <w:pPr>
        <w:spacing w:after="150"/>
      </w:pPr>
      <w:r>
        <w:rPr>
          <w:color w:val="000000"/>
        </w:rPr>
        <w:t>– обавезан садржај пријаве, односно понуде и исправе које је потребно доставити уз пријаву, односно понуду, у складу са о</w:t>
      </w:r>
      <w:r>
        <w:rPr>
          <w:color w:val="000000"/>
        </w:rPr>
        <w:t>вом уредбом;</w:t>
      </w:r>
    </w:p>
    <w:p w:rsidR="005C77E4" w:rsidRDefault="002211A6">
      <w:pPr>
        <w:spacing w:after="150"/>
      </w:pPr>
      <w:r>
        <w:rPr>
          <w:color w:val="000000"/>
        </w:rPr>
        <w:t>– време и место увида у документацију, односно условe откупа исте;</w:t>
      </w:r>
    </w:p>
    <w:p w:rsidR="005C77E4" w:rsidRDefault="002211A6">
      <w:pPr>
        <w:spacing w:after="150"/>
      </w:pPr>
      <w:r>
        <w:rPr>
          <w:color w:val="000000"/>
        </w:rPr>
        <w:t>– обавезу подносиоца пријаве, односно понуде, да уз пријаву, односно понуду достави одговарајући доказ да је уписан као носилац других имовинских права у вези са којима се води</w:t>
      </w:r>
      <w:r>
        <w:rPr>
          <w:color w:val="000000"/>
        </w:rPr>
        <w:t xml:space="preserve"> регистар код надлежног органа;</w:t>
      </w:r>
    </w:p>
    <w:p w:rsidR="005C77E4" w:rsidRDefault="002211A6">
      <w:pPr>
        <w:spacing w:after="150"/>
      </w:pPr>
      <w:r>
        <w:rPr>
          <w:color w:val="000000"/>
        </w:rPr>
        <w:t>– обавезу подносиоца пријаве, односно понуде да достави изјаву да не постоје права трећих лица у вези са другим имовинским правом које се прибавља, а која могу онемогућити или ограничити стицаоца да друго имовинско право кор</w:t>
      </w:r>
      <w:r>
        <w:rPr>
          <w:color w:val="000000"/>
        </w:rPr>
        <w:t xml:space="preserve">исти у складу са условима прибављања, да није оптерећено теретима, да није под спором, нити под забраном располагања, да не постоје било које сметње за коришћење од стране стицаоца права које </w:t>
      </w:r>
      <w:r>
        <w:rPr>
          <w:color w:val="000000"/>
        </w:rPr>
        <w:lastRenderedPageBreak/>
        <w:t>се стиче, као и изјаву да ће стицаоцу права пружити сву потребну</w:t>
      </w:r>
      <w:r>
        <w:rPr>
          <w:color w:val="000000"/>
        </w:rPr>
        <w:t xml:space="preserve"> заштиту у вези са било каквим узнемиравањем од стране трећих лица у вези са коришћењем стечених права, те да ће сносити одговорност за било какве правне и материјалне недостатке у вези са пренетим правима;</w:t>
      </w:r>
    </w:p>
    <w:p w:rsidR="005C77E4" w:rsidRDefault="002211A6">
      <w:pPr>
        <w:spacing w:after="150"/>
      </w:pPr>
      <w:r>
        <w:rPr>
          <w:color w:val="000000"/>
        </w:rPr>
        <w:t>– обавезу подносиоца пријаве, односно понуде да у</w:t>
      </w:r>
      <w:r>
        <w:rPr>
          <w:color w:val="000000"/>
        </w:rPr>
        <w:t>з пријаву, односно понуду достави доказ да су измирени сви трошкови у вези са регистровањем другог имовинског права до дана потпуног преноса права стицаоцу, односно за целокупан период за који се даје на временски ограничено коришћење стицаоцу;</w:t>
      </w:r>
    </w:p>
    <w:p w:rsidR="005C77E4" w:rsidRDefault="002211A6">
      <w:pPr>
        <w:spacing w:after="150"/>
      </w:pPr>
      <w:r>
        <w:rPr>
          <w:color w:val="000000"/>
        </w:rPr>
        <w:t>– обавештењ</w:t>
      </w:r>
      <w:r>
        <w:rPr>
          <w:color w:val="000000"/>
        </w:rPr>
        <w:t>е да подносиоци неблаговремене, односно непотпуне пријаве, односно понуде неће моћи да учествују у поступку јавног надметања, односно прикупљања понуда.</w:t>
      </w:r>
    </w:p>
    <w:p w:rsidR="005C77E4" w:rsidRDefault="002211A6">
      <w:pPr>
        <w:spacing w:after="120"/>
        <w:jc w:val="center"/>
      </w:pPr>
      <w:r>
        <w:rPr>
          <w:color w:val="000000"/>
        </w:rPr>
        <w:t>Члан 30.</w:t>
      </w:r>
    </w:p>
    <w:p w:rsidR="005C77E4" w:rsidRDefault="002211A6">
      <w:pPr>
        <w:spacing w:after="150"/>
      </w:pPr>
      <w:r>
        <w:rPr>
          <w:color w:val="000000"/>
        </w:rPr>
        <w:t>Поступак прибављања других имовинских права у корист Републике Србије, аутономне покрајине и ј</w:t>
      </w:r>
      <w:r>
        <w:rPr>
          <w:color w:val="000000"/>
        </w:rPr>
        <w:t>единице локалне самоуправе спроводи комисија из члана 29. став 1. ове уредбе, која о току поступка води записник и по окончаном поступку утврђује предлог за избор најповољнијег понуђача.</w:t>
      </w:r>
    </w:p>
    <w:p w:rsidR="005C77E4" w:rsidRDefault="002211A6">
      <w:pPr>
        <w:spacing w:after="150"/>
      </w:pPr>
      <w:r>
        <w:rPr>
          <w:color w:val="000000"/>
        </w:rPr>
        <w:t>Одредбе члана 25. ст. 4–6. и члана 26. ове уредбе сходно се примењују</w:t>
      </w:r>
      <w:r>
        <w:rPr>
          <w:color w:val="000000"/>
        </w:rPr>
        <w:t xml:space="preserve"> и у поступку прибављања других имовинских права у корист Републике Србије, аутономне покрајине и јединице локалне самоуправе.</w:t>
      </w:r>
    </w:p>
    <w:p w:rsidR="005C77E4" w:rsidRDefault="002211A6">
      <w:pPr>
        <w:spacing w:after="150"/>
      </w:pPr>
      <w:r>
        <w:rPr>
          <w:color w:val="000000"/>
        </w:rPr>
        <w:t>Основни критеријум за избор најповољнијег понуђача је висина накнаде коју понуђач захтева за друго имовинско право.</w:t>
      </w:r>
    </w:p>
    <w:p w:rsidR="005C77E4" w:rsidRDefault="002211A6">
      <w:pPr>
        <w:spacing w:after="150"/>
      </w:pPr>
      <w:r>
        <w:rPr>
          <w:color w:val="000000"/>
        </w:rPr>
        <w:t>Уколико два и</w:t>
      </w:r>
      <w:r>
        <w:rPr>
          <w:color w:val="000000"/>
        </w:rPr>
        <w:t>ли више понуђача захтевају исти износ накнаде, комисија из члана 29. став 1. ове уредбе позваће наведене понуђаче, да у року од три дана од дана пријема позива, доставе нову писмену затворену понуду, са умањеним износом накнаде у односу на претходно дату п</w:t>
      </w:r>
      <w:r>
        <w:rPr>
          <w:color w:val="000000"/>
        </w:rPr>
        <w:t>онуду, а које понуде ће комисија отворити и утврдити најповољнијег понуђача.</w:t>
      </w:r>
    </w:p>
    <w:p w:rsidR="005C77E4" w:rsidRDefault="002211A6">
      <w:pPr>
        <w:spacing w:after="150"/>
      </w:pPr>
      <w:r>
        <w:rPr>
          <w:color w:val="000000"/>
        </w:rPr>
        <w:t>Уколико понуђачи у року од три дана не доставе нову понуду, односно ако су понуђачи доставили нову понуду са истоветним износом накнаде, комисија ће путем жреба извршити избор нај</w:t>
      </w:r>
      <w:r>
        <w:rPr>
          <w:color w:val="000000"/>
        </w:rPr>
        <w:t>повољнијег понуђача.</w:t>
      </w:r>
    </w:p>
    <w:p w:rsidR="005C77E4" w:rsidRDefault="002211A6">
      <w:pPr>
        <w:spacing w:after="150"/>
      </w:pPr>
      <w:r>
        <w:rPr>
          <w:color w:val="000000"/>
        </w:rPr>
        <w:t>Одлуку да се друга имовинска права прибаве у корист Републике Србије, аутономне покрајине и јединице локалне самоуправе, након спроведеног поступка јавног надметања или прикупљања писмених понуда, доноси надлежни орган.</w:t>
      </w:r>
    </w:p>
    <w:p w:rsidR="005C77E4" w:rsidRDefault="002211A6">
      <w:pPr>
        <w:spacing w:after="120"/>
        <w:jc w:val="center"/>
      </w:pPr>
      <w:r>
        <w:rPr>
          <w:color w:val="000000"/>
        </w:rPr>
        <w:t xml:space="preserve">VIII. ПРАВА И </w:t>
      </w:r>
      <w:r>
        <w:rPr>
          <w:color w:val="000000"/>
        </w:rPr>
        <w:t>ОБАВЕЗЕ СТИЦАЛАЦА ДРУГИХ ИМОВИНСКИХ ПРАВА</w:t>
      </w:r>
    </w:p>
    <w:p w:rsidR="005C77E4" w:rsidRDefault="002211A6">
      <w:pPr>
        <w:spacing w:after="120"/>
        <w:jc w:val="center"/>
      </w:pPr>
      <w:r>
        <w:rPr>
          <w:color w:val="000000"/>
        </w:rPr>
        <w:t>Члан 31.</w:t>
      </w:r>
    </w:p>
    <w:p w:rsidR="005C77E4" w:rsidRDefault="002211A6">
      <w:pPr>
        <w:spacing w:after="150"/>
      </w:pPr>
      <w:r>
        <w:rPr>
          <w:color w:val="000000"/>
        </w:rPr>
        <w:t xml:space="preserve">Стицалац ограниченог коришћења другог имовинског права чији је титулар Република Србија, аутономна покрајина или јединица локалне самоуправе </w:t>
      </w:r>
      <w:r>
        <w:rPr>
          <w:color w:val="000000"/>
        </w:rPr>
        <w:lastRenderedPageBreak/>
        <w:t>не може вршити било какве измене другог имовинског права без пре</w:t>
      </w:r>
      <w:r>
        <w:rPr>
          <w:color w:val="000000"/>
        </w:rPr>
        <w:t>тходне писане сагласности титулара другог имовинског права.</w:t>
      </w:r>
    </w:p>
    <w:p w:rsidR="005C77E4" w:rsidRDefault="002211A6">
      <w:pPr>
        <w:spacing w:after="150"/>
      </w:pPr>
      <w:r>
        <w:rPr>
          <w:color w:val="000000"/>
        </w:rPr>
        <w:t>Сви трошкови евентуалних измена садржине другог имовинског права уступљеног на ограничено коришћење, извршених у складу са ставом 1. овог члана, падају на терет стицаоца из става 1. овог члана.</w:t>
      </w:r>
    </w:p>
    <w:p w:rsidR="005C77E4" w:rsidRDefault="002211A6">
      <w:pPr>
        <w:spacing w:after="150"/>
      </w:pPr>
      <w:r>
        <w:rPr>
          <w:color w:val="000000"/>
        </w:rPr>
        <w:t>Пр</w:t>
      </w:r>
      <w:r>
        <w:rPr>
          <w:color w:val="000000"/>
        </w:rPr>
        <w:t>аво измена другог имовинског права у вези са којим је извршен потпун пренос права може се вршити у складу са општим прописима који уређују конкретно друго имовинско право.</w:t>
      </w:r>
    </w:p>
    <w:p w:rsidR="005C77E4" w:rsidRDefault="002211A6">
      <w:pPr>
        <w:spacing w:after="150"/>
      </w:pPr>
      <w:r>
        <w:rPr>
          <w:color w:val="000000"/>
        </w:rPr>
        <w:t>Стицалац другог имовинског права дужан је да се придржава ограничења и обавеза у иск</w:t>
      </w:r>
      <w:r>
        <w:rPr>
          <w:color w:val="000000"/>
        </w:rPr>
        <w:t>оришћавању права која следе из уговора о уступању права и општих прописа који уређују прибављање, коришћење и располагање другим имовинским правима.</w:t>
      </w:r>
    </w:p>
    <w:p w:rsidR="005C77E4" w:rsidRDefault="002211A6">
      <w:pPr>
        <w:spacing w:after="120"/>
        <w:jc w:val="center"/>
      </w:pPr>
      <w:r>
        <w:rPr>
          <w:color w:val="000000"/>
        </w:rPr>
        <w:t>Члан 32.</w:t>
      </w:r>
    </w:p>
    <w:p w:rsidR="005C77E4" w:rsidRDefault="002211A6">
      <w:pPr>
        <w:spacing w:after="150"/>
      </w:pPr>
      <w:r>
        <w:rPr>
          <w:color w:val="000000"/>
        </w:rPr>
        <w:t>Даном ступања на снагу ове уредбе престаје да важи Уредба о условима прибављања и отуђења непокрет</w:t>
      </w:r>
      <w:r>
        <w:rPr>
          <w:color w:val="000000"/>
        </w:rPr>
        <w:t>ности непосредном погодбом, давања у закуп ствари у јавној својини и поступцима јавног надметања и прикупљања писмених понуда („Службени гласник РС”, бр. 24/12, 48/15, 99/15, 42/17 и 94/17).</w:t>
      </w:r>
    </w:p>
    <w:p w:rsidR="005C77E4" w:rsidRDefault="002211A6">
      <w:pPr>
        <w:spacing w:after="120"/>
        <w:jc w:val="center"/>
      </w:pPr>
      <w:r>
        <w:rPr>
          <w:color w:val="000000"/>
        </w:rPr>
        <w:t>Члан 33.</w:t>
      </w:r>
    </w:p>
    <w:p w:rsidR="005C77E4" w:rsidRDefault="002211A6">
      <w:pPr>
        <w:spacing w:after="150"/>
      </w:pPr>
      <w:r>
        <w:rPr>
          <w:color w:val="000000"/>
        </w:rPr>
        <w:t>Ова уредба ступа на снагу осмог дана од дана објављивања</w:t>
      </w:r>
      <w:r>
        <w:rPr>
          <w:color w:val="000000"/>
        </w:rPr>
        <w:t xml:space="preserve"> у „Службеном гласнику Републике Србије”.</w:t>
      </w:r>
    </w:p>
    <w:p w:rsidR="005C77E4" w:rsidRDefault="002211A6">
      <w:pPr>
        <w:spacing w:after="150"/>
        <w:jc w:val="right"/>
      </w:pPr>
      <w:r>
        <w:rPr>
          <w:color w:val="000000"/>
        </w:rPr>
        <w:t>05 број 110-1607/2018</w:t>
      </w:r>
    </w:p>
    <w:p w:rsidR="005C77E4" w:rsidRDefault="002211A6">
      <w:pPr>
        <w:spacing w:after="150"/>
        <w:jc w:val="right"/>
      </w:pPr>
      <w:r>
        <w:rPr>
          <w:color w:val="000000"/>
        </w:rPr>
        <w:t>У Београду, 1. марта 2018. године</w:t>
      </w:r>
    </w:p>
    <w:p w:rsidR="005C77E4" w:rsidRDefault="002211A6">
      <w:pPr>
        <w:spacing w:after="150"/>
        <w:jc w:val="right"/>
      </w:pPr>
      <w:r>
        <w:rPr>
          <w:b/>
          <w:color w:val="000000"/>
        </w:rPr>
        <w:t>Влада</w:t>
      </w:r>
    </w:p>
    <w:p w:rsidR="005C77E4" w:rsidRDefault="002211A6">
      <w:pPr>
        <w:spacing w:after="150"/>
        <w:jc w:val="right"/>
      </w:pPr>
      <w:r>
        <w:rPr>
          <w:color w:val="000000"/>
        </w:rPr>
        <w:t>Председник,</w:t>
      </w:r>
    </w:p>
    <w:p w:rsidR="005C77E4" w:rsidRDefault="002211A6">
      <w:pPr>
        <w:spacing w:after="150"/>
        <w:jc w:val="right"/>
      </w:pPr>
      <w:r>
        <w:rPr>
          <w:b/>
          <w:color w:val="000000"/>
        </w:rPr>
        <w:t>Ана Брнабић,</w:t>
      </w:r>
      <w:r>
        <w:rPr>
          <w:color w:val="000000"/>
        </w:rPr>
        <w:t xml:space="preserve"> с.р.</w:t>
      </w:r>
    </w:p>
    <w:sectPr w:rsidR="005C77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C77E4"/>
    <w:rsid w:val="002211A6"/>
    <w:rsid w:val="005C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06DEB-F862-45C8-B7E4-7DA17480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8720</Words>
  <Characters>49707</Characters>
  <Application>Microsoft Office Word</Application>
  <DocSecurity>0</DocSecurity>
  <Lines>414</Lines>
  <Paragraphs>116</Paragraphs>
  <ScaleCrop>false</ScaleCrop>
  <Company/>
  <LinksUpToDate>false</LinksUpToDate>
  <CharactersWithSpaces>58311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2023-09-18T07:21:00Z</dcterms:created>
  <dcterms:modified xsi:type="dcterms:W3CDTF">2023-09-18T07:21:00Z</dcterms:modified>
</cp:coreProperties>
</file>