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87" w:rsidRDefault="00E25C11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44/21),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F2E87" w:rsidRDefault="00E25C11">
      <w:pPr>
        <w:spacing w:after="225"/>
        <w:jc w:val="center"/>
      </w:pPr>
      <w:r>
        <w:rPr>
          <w:b/>
          <w:color w:val="000000"/>
        </w:rPr>
        <w:t>ПРАВИЛНИК</w:t>
      </w:r>
    </w:p>
    <w:p w:rsidR="00BF2E87" w:rsidRDefault="00E25C11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поступања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Централног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информационог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посредника</w:t>
      </w:r>
      <w:proofErr w:type="spellEnd"/>
    </w:p>
    <w:p w:rsidR="00BF2E87" w:rsidRDefault="00E25C11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2021, 132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</w:t>
      </w:r>
    </w:p>
    <w:p w:rsidR="00BF2E87" w:rsidRDefault="00E25C1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одговоран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функциониса</w:t>
      </w:r>
      <w:r>
        <w:rPr>
          <w:color w:val="000000"/>
        </w:rPr>
        <w:t>ње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>:</w:t>
      </w:r>
    </w:p>
    <w:p w:rsidR="00BF2E87" w:rsidRDefault="00E25C1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именује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аутентикацију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ауторизовани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>,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ажурно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софтверским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предузима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</w:t>
      </w:r>
      <w:r>
        <w:rPr>
          <w:color w:val="000000"/>
        </w:rPr>
        <w:t>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искуство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процедура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</w:t>
      </w:r>
      <w:r>
        <w:rPr>
          <w:color w:val="000000"/>
        </w:rPr>
        <w:t>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lastRenderedPageBreak/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BF2E87" w:rsidRDefault="00E25C1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ПИБ)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</w:t>
      </w:r>
      <w:r>
        <w:rPr>
          <w:color w:val="000000"/>
        </w:rPr>
        <w:t>ника</w:t>
      </w:r>
      <w:proofErr w:type="spellEnd"/>
      <w:r>
        <w:rPr>
          <w:color w:val="000000"/>
        </w:rPr>
        <w:t>;</w:t>
      </w:r>
    </w:p>
    <w:p w:rsidR="00BF2E87" w:rsidRDefault="00E25C11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ПИБ,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сопственом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</w:t>
      </w:r>
      <w:r>
        <w:rPr>
          <w:color w:val="000000"/>
        </w:rPr>
        <w:t>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објашњења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параметре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пецифични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аутентикацију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параметри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BF2E87" w:rsidRDefault="00E25C11">
      <w:pPr>
        <w:spacing w:after="150"/>
      </w:pPr>
      <w:proofErr w:type="spellStart"/>
      <w:r>
        <w:rPr>
          <w:color w:val="000000"/>
        </w:rPr>
        <w:lastRenderedPageBreak/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фебруара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BF2E87" w:rsidRDefault="00E25C1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BF2E87" w:rsidRDefault="00E25C1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110-00-339/2021-41</w:t>
      </w:r>
    </w:p>
    <w:p w:rsidR="00BF2E87" w:rsidRDefault="00E25C1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8.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BF2E87" w:rsidRDefault="00E25C1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F2E87" w:rsidRDefault="00E25C11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BF2E87" w:rsidRDefault="00E25C11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BF2E87" w:rsidRDefault="00E25C11">
      <w:pPr>
        <w:spacing w:after="150"/>
        <w:jc w:val="center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поступања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Централног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инфор</w:t>
      </w:r>
      <w:r>
        <w:rPr>
          <w:i/>
          <w:color w:val="000000"/>
        </w:rPr>
        <w:t>мационог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посредника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132/2021-115</w:t>
      </w:r>
    </w:p>
    <w:p w:rsidR="00BF2E87" w:rsidRDefault="00E25C11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2.</w:t>
      </w:r>
    </w:p>
    <w:p w:rsidR="00BF2E87" w:rsidRDefault="00E25C11">
      <w:pPr>
        <w:spacing w:after="150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BF2E87" w:rsidRDefault="00E25C11">
      <w:pPr>
        <w:spacing w:after="150"/>
        <w:jc w:val="right"/>
      </w:pPr>
      <w:r>
        <w:rPr>
          <w:color w:val="000000"/>
        </w:rPr>
        <w:t> </w:t>
      </w:r>
    </w:p>
    <w:sectPr w:rsidR="00BF2E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87"/>
    <w:rsid w:val="00BF2E87"/>
    <w:rsid w:val="00E2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B9233-E074-40BB-81D1-8C02AED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2022-01-04T13:06:00Z</dcterms:created>
  <dcterms:modified xsi:type="dcterms:W3CDTF">2022-01-04T13:06:00Z</dcterms:modified>
</cp:coreProperties>
</file>