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F1" w:rsidRDefault="00D876F1">
      <w:pPr>
        <w:spacing w:after="150"/>
      </w:pPr>
      <w:bookmarkStart w:id="0" w:name="_GoBack"/>
      <w:bookmarkEnd w:id="0"/>
    </w:p>
    <w:p w:rsidR="00D876F1" w:rsidRDefault="008D58D5">
      <w:pPr>
        <w:spacing w:after="150"/>
      </w:pPr>
      <w:r>
        <w:rPr>
          <w:color w:val="000000"/>
        </w:rPr>
        <w:t> </w:t>
      </w:r>
    </w:p>
    <w:p w:rsidR="00D876F1" w:rsidRDefault="008D58D5">
      <w:pPr>
        <w:spacing w:after="150"/>
      </w:pPr>
      <w:r>
        <w:rPr>
          <w:color w:val="000000"/>
        </w:rPr>
        <w:t xml:space="preserve">На основу члана 57. став 2. Закона о јавној својини („Службени гласник РС”, бр. 72/11 и 88/13) и члана 42. </w:t>
      </w:r>
      <w:r>
        <w:rPr>
          <w:color w:val="000000"/>
        </w:rPr>
        <w:t>став 1. Закона о Влади („Службени гласник РС”, бр. 55/05, 71/05 – исправка, 101/07, 65/08, 16/11, 68/12 – УС, 72/12, 7/14 – УС и 44/14),</w:t>
      </w:r>
    </w:p>
    <w:p w:rsidR="00D876F1" w:rsidRDefault="008D58D5">
      <w:pPr>
        <w:spacing w:after="150"/>
      </w:pPr>
      <w:r>
        <w:rPr>
          <w:color w:val="000000"/>
        </w:rPr>
        <w:t>Влада доноси</w:t>
      </w:r>
    </w:p>
    <w:p w:rsidR="00D876F1" w:rsidRDefault="008D58D5">
      <w:pPr>
        <w:spacing w:after="225"/>
        <w:jc w:val="center"/>
      </w:pPr>
      <w:r>
        <w:rPr>
          <w:b/>
          <w:color w:val="000000"/>
        </w:rPr>
        <w:t>УРЕДБУ</w:t>
      </w:r>
    </w:p>
    <w:p w:rsidR="00D876F1" w:rsidRDefault="008D58D5">
      <w:pPr>
        <w:spacing w:after="225"/>
        <w:jc w:val="center"/>
      </w:pPr>
      <w:r>
        <w:rPr>
          <w:b/>
          <w:color w:val="000000"/>
        </w:rPr>
        <w:t>о непокретностима за репрезентативне потребе Републике Србије</w:t>
      </w:r>
    </w:p>
    <w:p w:rsidR="00D876F1" w:rsidRDefault="008D58D5">
      <w:pPr>
        <w:spacing w:after="150"/>
        <w:jc w:val="center"/>
      </w:pPr>
      <w:r>
        <w:rPr>
          <w:color w:val="000000"/>
        </w:rPr>
        <w:t>"Службени гласник РС", бр. 70 од 9. ј</w:t>
      </w:r>
      <w:r>
        <w:rPr>
          <w:color w:val="000000"/>
        </w:rPr>
        <w:t>ула 2014, 84 од 2. новембра 2018, 129 од 28. октобра 2020, 21 од 15. марта 2024.</w:t>
      </w:r>
    </w:p>
    <w:p w:rsidR="00D876F1" w:rsidRDefault="008D58D5">
      <w:pPr>
        <w:spacing w:after="120"/>
        <w:jc w:val="center"/>
      </w:pPr>
      <w:r>
        <w:rPr>
          <w:color w:val="000000"/>
        </w:rPr>
        <w:t>Члан 1.</w:t>
      </w:r>
    </w:p>
    <w:p w:rsidR="00D876F1" w:rsidRDefault="008D58D5">
      <w:pPr>
        <w:spacing w:after="150"/>
      </w:pPr>
      <w:r>
        <w:rPr>
          <w:color w:val="000000"/>
        </w:rPr>
        <w:t>Овом уредбом одређује се које се непокретности сматрају непокретностима за репрезентативне потребе Републике Србије, орган који обавља послове одржавања тих непокретно</w:t>
      </w:r>
      <w:r>
        <w:rPr>
          <w:color w:val="000000"/>
        </w:rPr>
        <w:t>сти и прописује се начин њиховог коришћења.</w:t>
      </w:r>
    </w:p>
    <w:p w:rsidR="00D876F1" w:rsidRDefault="008D58D5">
      <w:pPr>
        <w:spacing w:after="120"/>
        <w:jc w:val="center"/>
      </w:pPr>
      <w:r>
        <w:rPr>
          <w:color w:val="000000"/>
        </w:rPr>
        <w:t>Члан 2.</w:t>
      </w:r>
    </w:p>
    <w:p w:rsidR="00D876F1" w:rsidRDefault="008D58D5">
      <w:pPr>
        <w:spacing w:after="150"/>
      </w:pPr>
      <w:r>
        <w:rPr>
          <w:color w:val="000000"/>
        </w:rPr>
        <w:t>Непокретности за репрезентативне потребе Републике Србије јесу резиденције, гостинске виле и друге непокретности које служе за потребе репрезентације Републике Србије.</w:t>
      </w:r>
    </w:p>
    <w:p w:rsidR="00D876F1" w:rsidRDefault="008D58D5">
      <w:pPr>
        <w:spacing w:after="120"/>
        <w:jc w:val="center"/>
      </w:pPr>
      <w:r>
        <w:rPr>
          <w:color w:val="000000"/>
        </w:rPr>
        <w:t>Члан 3.</w:t>
      </w:r>
    </w:p>
    <w:p w:rsidR="00D876F1" w:rsidRDefault="008D58D5">
      <w:pPr>
        <w:spacing w:after="150"/>
      </w:pPr>
      <w:r>
        <w:rPr>
          <w:color w:val="000000"/>
        </w:rPr>
        <w:t>Резиденције су зграде које с</w:t>
      </w:r>
      <w:r>
        <w:rPr>
          <w:color w:val="000000"/>
        </w:rPr>
        <w:t>е користe за боравак председника Републике и председника Владе.</w:t>
      </w:r>
    </w:p>
    <w:p w:rsidR="00D876F1" w:rsidRDefault="008D58D5">
      <w:pPr>
        <w:spacing w:after="150"/>
      </w:pPr>
      <w:r>
        <w:rPr>
          <w:color w:val="000000"/>
        </w:rPr>
        <w:t>Резиденције су зграде које се користе и за пријем и боравак страних председника држава или влада и других највиших страних гостију Републике Србије.</w:t>
      </w:r>
    </w:p>
    <w:p w:rsidR="00D876F1" w:rsidRDefault="008D58D5">
      <w:pPr>
        <w:spacing w:after="150"/>
        <w:jc w:val="center"/>
      </w:pPr>
      <w:r>
        <w:rPr>
          <w:b/>
          <w:color w:val="000000"/>
        </w:rPr>
        <w:t>Члан 4.</w:t>
      </w:r>
      <w:r>
        <w:rPr>
          <w:rFonts w:ascii="Calibri"/>
          <w:b/>
          <w:color w:val="000000"/>
          <w:vertAlign w:val="superscript"/>
        </w:rPr>
        <w:t>*</w:t>
      </w:r>
    </w:p>
    <w:p w:rsidR="00D876F1" w:rsidRDefault="008D58D5">
      <w:pPr>
        <w:spacing w:after="150"/>
      </w:pPr>
      <w:r>
        <w:rPr>
          <w:b/>
          <w:color w:val="000000"/>
        </w:rPr>
        <w:t xml:space="preserve">Резиденције у смислу члана 3. ове </w:t>
      </w:r>
      <w:r>
        <w:rPr>
          <w:b/>
          <w:color w:val="000000"/>
        </w:rPr>
        <w:t>уредбе јесу зграда у улици Толстојева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број 2а, вила „Мир”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у улици Конављанска број 2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color w:val="000000"/>
        </w:rPr>
        <w:t xml:space="preserve"> </w:t>
      </w:r>
      <w:r>
        <w:rPr>
          <w:b/>
          <w:color w:val="000000"/>
        </w:rPr>
        <w:t>и вила у Београду у Булевару кнеза Александра Карађорђевића број 75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, које се користе за пријем и боравак страних председника држава или влада и других највиших стр</w:t>
      </w:r>
      <w:r>
        <w:rPr>
          <w:b/>
          <w:color w:val="000000"/>
        </w:rPr>
        <w:t>аних гостију Републике Србије које примају председник Републике и председник Владе.</w:t>
      </w:r>
      <w:r>
        <w:rPr>
          <w:rFonts w:ascii="Calibri"/>
          <w:b/>
          <w:color w:val="000000"/>
          <w:vertAlign w:val="superscript"/>
        </w:rPr>
        <w:t>*</w:t>
      </w:r>
    </w:p>
    <w:p w:rsidR="00D876F1" w:rsidRDefault="008D58D5">
      <w:pPr>
        <w:spacing w:after="150"/>
      </w:pPr>
      <w:r>
        <w:rPr>
          <w:color w:val="000000"/>
        </w:rPr>
        <w:t>*Службени гласник РС, број 84/2018</w:t>
      </w:r>
    </w:p>
    <w:p w:rsidR="00D876F1" w:rsidRDefault="008D58D5">
      <w:pPr>
        <w:spacing w:after="150"/>
      </w:pPr>
      <w:r>
        <w:rPr>
          <w:color w:val="000000"/>
        </w:rPr>
        <w:t>**Службени гласник РС, број 129/2020</w:t>
      </w:r>
    </w:p>
    <w:p w:rsidR="00D876F1" w:rsidRDefault="008D58D5">
      <w:pPr>
        <w:spacing w:after="150"/>
      </w:pPr>
      <w:r>
        <w:rPr>
          <w:color w:val="000000"/>
        </w:rPr>
        <w:t>***Службени гласник РС, број 21/2024</w:t>
      </w:r>
    </w:p>
    <w:p w:rsidR="00D876F1" w:rsidRDefault="008D58D5">
      <w:pPr>
        <w:spacing w:after="120"/>
        <w:jc w:val="center"/>
      </w:pPr>
      <w:r>
        <w:rPr>
          <w:color w:val="000000"/>
        </w:rPr>
        <w:lastRenderedPageBreak/>
        <w:t>Члан 5.</w:t>
      </w:r>
    </w:p>
    <w:p w:rsidR="00D876F1" w:rsidRDefault="008D58D5">
      <w:pPr>
        <w:spacing w:after="150"/>
      </w:pPr>
      <w:r>
        <w:rPr>
          <w:color w:val="000000"/>
        </w:rPr>
        <w:t>Репрезентативне зграде користе се за репрезентативне п</w:t>
      </w:r>
      <w:r>
        <w:rPr>
          <w:color w:val="000000"/>
        </w:rPr>
        <w:t>отребе државних органа, функционера и лица која представљају Републику Србију.</w:t>
      </w:r>
    </w:p>
    <w:p w:rsidR="00D876F1" w:rsidRDefault="008D58D5">
      <w:pPr>
        <w:spacing w:after="150"/>
      </w:pPr>
      <w:r>
        <w:rPr>
          <w:color w:val="000000"/>
        </w:rPr>
        <w:t>Репрезентативне зграде из става 1. овог члана јесу:</w:t>
      </w:r>
    </w:p>
    <w:p w:rsidR="00D876F1" w:rsidRDefault="008D58D5">
      <w:pPr>
        <w:spacing w:after="150"/>
      </w:pPr>
      <w:r>
        <w:rPr>
          <w:color w:val="000000"/>
        </w:rPr>
        <w:t>1) комплекс у Београду у улици Ужичка 11–15;</w:t>
      </w:r>
    </w:p>
    <w:p w:rsidR="00D876F1" w:rsidRDefault="008D58D5">
      <w:pPr>
        <w:spacing w:after="150"/>
      </w:pPr>
      <w:r>
        <w:rPr>
          <w:color w:val="000000"/>
        </w:rPr>
        <w:t>2) Летњиковац Обреновића на Плавинцу</w:t>
      </w:r>
      <w:r>
        <w:rPr>
          <w:b/>
          <w:color w:val="000000"/>
        </w:rPr>
        <w:t>, Смедерево, улица Тимочка број 2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;</w:t>
      </w:r>
    </w:p>
    <w:p w:rsidR="00D876F1" w:rsidRDefault="008D58D5">
      <w:pPr>
        <w:spacing w:after="150"/>
      </w:pPr>
      <w:r>
        <w:rPr>
          <w:i/>
          <w:color w:val="000000"/>
        </w:rPr>
        <w:t xml:space="preserve">3) </w:t>
      </w:r>
      <w:r>
        <w:rPr>
          <w:i/>
          <w:color w:val="000000"/>
        </w:rPr>
        <w:t>брисана је (види члан 2. Уредбе – 21/2024-3);</w:t>
      </w:r>
    </w:p>
    <w:p w:rsidR="00D876F1" w:rsidRDefault="008D58D5">
      <w:pPr>
        <w:spacing w:after="150"/>
      </w:pPr>
      <w:r>
        <w:rPr>
          <w:b/>
          <w:color w:val="000000"/>
        </w:rPr>
        <w:t>4) „Краљева вила” у Тополи, Авенија краља Петра I број 50;</w:t>
      </w:r>
      <w:r>
        <w:rPr>
          <w:rFonts w:ascii="Calibri"/>
          <w:b/>
          <w:color w:val="000000"/>
          <w:vertAlign w:val="superscript"/>
        </w:rPr>
        <w:t>**</w:t>
      </w:r>
    </w:p>
    <w:p w:rsidR="00D876F1" w:rsidRDefault="008D58D5">
      <w:pPr>
        <w:spacing w:after="150"/>
      </w:pPr>
      <w:r>
        <w:rPr>
          <w:color w:val="000000"/>
        </w:rPr>
        <w:t xml:space="preserve">5)  </w:t>
      </w:r>
      <w:r>
        <w:rPr>
          <w:i/>
          <w:color w:val="000000"/>
        </w:rPr>
        <w:t>брисана је (види члан 2. Уредбе - 129/2020-3)</w:t>
      </w:r>
      <w:r>
        <w:rPr>
          <w:color w:val="000000"/>
        </w:rPr>
        <w:t>;</w:t>
      </w:r>
    </w:p>
    <w:p w:rsidR="00D876F1" w:rsidRDefault="008D58D5">
      <w:pPr>
        <w:spacing w:after="150"/>
      </w:pPr>
      <w:r>
        <w:rPr>
          <w:i/>
          <w:color w:val="000000"/>
        </w:rPr>
        <w:t>6)</w:t>
      </w:r>
      <w:r>
        <w:rPr>
          <w:color w:val="000000"/>
        </w:rPr>
        <w:t xml:space="preserve"> </w:t>
      </w:r>
      <w:r>
        <w:rPr>
          <w:i/>
          <w:color w:val="000000"/>
        </w:rPr>
        <w:t>брисана је (види члан 2. Уредбе – 21/2024-3);</w:t>
      </w:r>
    </w:p>
    <w:p w:rsidR="00D876F1" w:rsidRDefault="008D58D5">
      <w:pPr>
        <w:spacing w:after="150"/>
      </w:pPr>
      <w:r>
        <w:rPr>
          <w:color w:val="000000"/>
        </w:rPr>
        <w:t xml:space="preserve">7) вила у Београду у улици </w:t>
      </w:r>
      <w:r>
        <w:rPr>
          <w:b/>
          <w:color w:val="000000"/>
        </w:rPr>
        <w:t>Михаила Мике Јанковића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број 8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D876F1" w:rsidRDefault="008D58D5">
      <w:pPr>
        <w:spacing w:after="150"/>
      </w:pPr>
      <w:r>
        <w:rPr>
          <w:b/>
          <w:color w:val="000000"/>
        </w:rPr>
        <w:t>8) зграда у улици Ужичка број 23, која се одређује за боравак и репрезентативне потребе председника Националног савета за координацију сарадње са Руском Федерацијом и Народном Републиком Кином и пријем и боравак страних гостију Републике Србије</w:t>
      </w:r>
      <w:r>
        <w:rPr>
          <w:b/>
          <w:color w:val="000000"/>
        </w:rPr>
        <w:t xml:space="preserve"> у оквиру те сарадње.</w:t>
      </w:r>
      <w:r>
        <w:rPr>
          <w:rFonts w:ascii="Calibri"/>
          <w:b/>
          <w:color w:val="000000"/>
          <w:vertAlign w:val="superscript"/>
        </w:rPr>
        <w:t>*</w:t>
      </w:r>
    </w:p>
    <w:p w:rsidR="00D876F1" w:rsidRDefault="008D58D5">
      <w:pPr>
        <w:spacing w:after="150"/>
      </w:pPr>
      <w:r>
        <w:rPr>
          <w:color w:val="000000"/>
        </w:rPr>
        <w:t>*Службени гласник РС, број 84/2018</w:t>
      </w:r>
    </w:p>
    <w:p w:rsidR="00D876F1" w:rsidRDefault="008D58D5">
      <w:pPr>
        <w:spacing w:after="150"/>
      </w:pPr>
      <w:r>
        <w:rPr>
          <w:color w:val="000000"/>
        </w:rPr>
        <w:t>**Службени гласник РС, број 21/2024</w:t>
      </w:r>
    </w:p>
    <w:p w:rsidR="00D876F1" w:rsidRDefault="008D58D5">
      <w:pPr>
        <w:spacing w:after="120"/>
        <w:jc w:val="center"/>
      </w:pPr>
      <w:r>
        <w:rPr>
          <w:color w:val="000000"/>
        </w:rPr>
        <w:t>Члан 6.</w:t>
      </w:r>
    </w:p>
    <w:p w:rsidR="00D876F1" w:rsidRDefault="008D58D5">
      <w:pPr>
        <w:spacing w:after="150"/>
      </w:pPr>
      <w:r>
        <w:rPr>
          <w:color w:val="000000"/>
        </w:rPr>
        <w:t>Гостинске виле су зграде које се користе за смештај гостију.</w:t>
      </w:r>
    </w:p>
    <w:p w:rsidR="00D876F1" w:rsidRDefault="008D58D5">
      <w:pPr>
        <w:spacing w:after="150"/>
      </w:pPr>
      <w:r>
        <w:rPr>
          <w:color w:val="000000"/>
        </w:rPr>
        <w:t>Гостинске виле из става 1. овог члана јесу:</w:t>
      </w:r>
    </w:p>
    <w:p w:rsidR="00D876F1" w:rsidRDefault="008D58D5">
      <w:pPr>
        <w:spacing w:after="150"/>
      </w:pPr>
      <w:r>
        <w:rPr>
          <w:color w:val="000000"/>
        </w:rPr>
        <w:t>1) вила у Београду у улици Ужичка број 21;</w:t>
      </w:r>
    </w:p>
    <w:p w:rsidR="00D876F1" w:rsidRDefault="008D58D5">
      <w:pPr>
        <w:spacing w:after="150"/>
      </w:pPr>
      <w:r>
        <w:rPr>
          <w:color w:val="000000"/>
        </w:rPr>
        <w:t>2) вил</w:t>
      </w:r>
      <w:r>
        <w:rPr>
          <w:color w:val="000000"/>
        </w:rPr>
        <w:t>а „Копаоник” у Врњачкој Бањи</w:t>
      </w:r>
      <w:r>
        <w:rPr>
          <w:b/>
          <w:color w:val="000000"/>
        </w:rPr>
        <w:t>, улица др Драгише Мишовића број 3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;</w:t>
      </w:r>
    </w:p>
    <w:p w:rsidR="00D876F1" w:rsidRDefault="008D58D5">
      <w:pPr>
        <w:spacing w:after="150"/>
      </w:pPr>
      <w:r>
        <w:rPr>
          <w:b/>
          <w:color w:val="000000"/>
        </w:rPr>
        <w:t>3) „Краљичина вилаˮ у Тополи, Авенија краља Петра I број 49;</w:t>
      </w:r>
      <w:r>
        <w:rPr>
          <w:rFonts w:ascii="Calibri"/>
          <w:b/>
          <w:color w:val="000000"/>
          <w:vertAlign w:val="superscript"/>
        </w:rPr>
        <w:t>*</w:t>
      </w:r>
    </w:p>
    <w:p w:rsidR="00D876F1" w:rsidRDefault="008D58D5">
      <w:pPr>
        <w:spacing w:after="150"/>
      </w:pPr>
      <w:r>
        <w:rPr>
          <w:color w:val="000000"/>
        </w:rPr>
        <w:t>4) Ловачка кућа у Ворову</w:t>
      </w:r>
      <w:r>
        <w:rPr>
          <w:b/>
          <w:color w:val="000000"/>
        </w:rPr>
        <w:t>, улица Заселак Ворово број 2;</w:t>
      </w:r>
      <w:r>
        <w:rPr>
          <w:rFonts w:ascii="Calibri"/>
          <w:b/>
          <w:color w:val="000000"/>
          <w:vertAlign w:val="superscript"/>
        </w:rPr>
        <w:t>*</w:t>
      </w:r>
    </w:p>
    <w:p w:rsidR="00D876F1" w:rsidRDefault="008D58D5">
      <w:pPr>
        <w:spacing w:after="150"/>
      </w:pPr>
      <w:r>
        <w:rPr>
          <w:b/>
          <w:color w:val="000000"/>
        </w:rPr>
        <w:t>5) Вила „Грм” у Тополи, Авенија краља Петра I број 48.</w:t>
      </w:r>
      <w:r>
        <w:rPr>
          <w:rFonts w:ascii="Calibri"/>
          <w:b/>
          <w:color w:val="000000"/>
          <w:vertAlign w:val="superscript"/>
        </w:rPr>
        <w:t>*</w:t>
      </w:r>
    </w:p>
    <w:p w:rsidR="00D876F1" w:rsidRDefault="008D58D5">
      <w:pPr>
        <w:spacing w:after="150"/>
      </w:pPr>
      <w:r>
        <w:rPr>
          <w:color w:val="000000"/>
        </w:rPr>
        <w:t>*Службени гласник</w:t>
      </w:r>
      <w:r>
        <w:rPr>
          <w:color w:val="000000"/>
        </w:rPr>
        <w:t xml:space="preserve"> РС, број 21/2024</w:t>
      </w:r>
    </w:p>
    <w:p w:rsidR="00D876F1" w:rsidRDefault="008D58D5">
      <w:pPr>
        <w:spacing w:after="120"/>
        <w:jc w:val="center"/>
      </w:pPr>
      <w:r>
        <w:rPr>
          <w:color w:val="000000"/>
        </w:rPr>
        <w:t>Члан 7.</w:t>
      </w:r>
    </w:p>
    <w:p w:rsidR="00D876F1" w:rsidRDefault="008D58D5">
      <w:pPr>
        <w:spacing w:after="150"/>
      </w:pPr>
      <w:r>
        <w:rPr>
          <w:color w:val="000000"/>
        </w:rPr>
        <w:t xml:space="preserve">Одлуку о коришћењу резиденције из члана 4.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 ове уредбе доносе генерални секретар председника Републике и генерални секретар Владе.</w:t>
      </w:r>
    </w:p>
    <w:p w:rsidR="00D876F1" w:rsidRDefault="008D58D5">
      <w:pPr>
        <w:spacing w:after="150"/>
      </w:pPr>
      <w:r>
        <w:rPr>
          <w:color w:val="000000"/>
        </w:rPr>
        <w:lastRenderedPageBreak/>
        <w:t>Репрезентативне зграде из члана 5. и гостинске виле из члана 6. ове уредбе користе се на основу пи</w:t>
      </w:r>
      <w:r>
        <w:rPr>
          <w:color w:val="000000"/>
        </w:rPr>
        <w:t>сменог захтева који садржи: сврху коришћења, број корисника, место, време на које се захтева коришћење зграде и посебне захтеве корисника ако их има, осим за објекат из члана 5. став 2. тачка 6) ове уредбе.</w:t>
      </w:r>
    </w:p>
    <w:p w:rsidR="00D876F1" w:rsidRDefault="008D58D5">
      <w:pPr>
        <w:spacing w:after="150"/>
      </w:pPr>
      <w:r>
        <w:rPr>
          <w:color w:val="000000"/>
        </w:rPr>
        <w:t>Захтев из става 2. овог члана подноси се генералн</w:t>
      </w:r>
      <w:r>
        <w:rPr>
          <w:color w:val="000000"/>
        </w:rPr>
        <w:t>ом секретару Владе преко Управе за заједничке послове републичких органа (у даљем тексту: Управа).</w:t>
      </w:r>
    </w:p>
    <w:p w:rsidR="00D876F1" w:rsidRDefault="008D58D5">
      <w:pPr>
        <w:spacing w:after="150"/>
      </w:pPr>
      <w:r>
        <w:rPr>
          <w:color w:val="000000"/>
        </w:rPr>
        <w:t>Одлуку о коришћењу репрезентативних зграда из члана 5. став 2. тач. 1)–3) ове уредбе доносе генерални секретар председника Републике и генерални секретар Вла</w:t>
      </w:r>
      <w:r>
        <w:rPr>
          <w:color w:val="000000"/>
        </w:rPr>
        <w:t>де, а коришћење и боравак у објектима обезбеђује Управа.</w:t>
      </w:r>
    </w:p>
    <w:p w:rsidR="00D876F1" w:rsidRDefault="008D58D5">
      <w:pPr>
        <w:spacing w:after="150"/>
      </w:pPr>
      <w:r>
        <w:rPr>
          <w:color w:val="000000"/>
        </w:rPr>
        <w:t xml:space="preserve">Одлуку о коришћењу репрезентативних зграда из члана 5. став 2. </w:t>
      </w:r>
      <w:r>
        <w:rPr>
          <w:b/>
          <w:color w:val="000000"/>
        </w:rPr>
        <w:t>тач. 4)–8)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ове уредбе, осим зграде из тачке 6) и гостинских вила из члана 6. ове уредбе доноси генерални секретар Владе, а коришћење и </w:t>
      </w:r>
      <w:r>
        <w:rPr>
          <w:color w:val="000000"/>
        </w:rPr>
        <w:t>боравак у објектима обезбеђује Управа.</w:t>
      </w:r>
    </w:p>
    <w:p w:rsidR="00D876F1" w:rsidRDefault="008D58D5">
      <w:pPr>
        <w:spacing w:after="150"/>
      </w:pPr>
      <w:r>
        <w:rPr>
          <w:color w:val="000000"/>
        </w:rPr>
        <w:t>*Службени гласник РС, број 84/2018</w:t>
      </w:r>
    </w:p>
    <w:p w:rsidR="00D876F1" w:rsidRDefault="008D58D5">
      <w:pPr>
        <w:spacing w:after="150"/>
        <w:jc w:val="center"/>
      </w:pPr>
      <w:r>
        <w:rPr>
          <w:i/>
          <w:color w:val="000000"/>
        </w:rPr>
        <w:t>Члан 8.</w:t>
      </w:r>
    </w:p>
    <w:p w:rsidR="00D876F1" w:rsidRDefault="008D58D5">
      <w:pPr>
        <w:spacing w:after="150"/>
        <w:jc w:val="center"/>
      </w:pPr>
      <w:r>
        <w:rPr>
          <w:i/>
          <w:color w:val="000000"/>
        </w:rPr>
        <w:t>Брисан је (види члан 3. Уредбе – 21/2024-3)</w:t>
      </w:r>
    </w:p>
    <w:p w:rsidR="00D876F1" w:rsidRDefault="008D58D5">
      <w:pPr>
        <w:spacing w:after="120"/>
        <w:jc w:val="center"/>
      </w:pPr>
      <w:r>
        <w:rPr>
          <w:color w:val="000000"/>
        </w:rPr>
        <w:t>Члан 9.</w:t>
      </w:r>
    </w:p>
    <w:p w:rsidR="00D876F1" w:rsidRDefault="008D58D5">
      <w:pPr>
        <w:spacing w:after="150"/>
      </w:pPr>
      <w:r>
        <w:rPr>
          <w:color w:val="000000"/>
        </w:rPr>
        <w:t>Послове безбедносне заштите резиденција врше надлежни државни органи у складу са законом.</w:t>
      </w:r>
    </w:p>
    <w:p w:rsidR="00D876F1" w:rsidRDefault="008D58D5">
      <w:pPr>
        <w:spacing w:after="150"/>
      </w:pPr>
      <w:r>
        <w:rPr>
          <w:color w:val="000000"/>
        </w:rPr>
        <w:t xml:space="preserve">Послове заштите од пожара </w:t>
      </w:r>
      <w:r>
        <w:rPr>
          <w:color w:val="000000"/>
        </w:rPr>
        <w:t>резиденција врши Управа осим надзора над стањем уређаја који омогућавају благовремено откривање и јављање пожара, а које врше надлежни државни органи из става 1. овог члана.</w:t>
      </w:r>
    </w:p>
    <w:p w:rsidR="00D876F1" w:rsidRDefault="008D58D5">
      <w:pPr>
        <w:spacing w:after="150"/>
      </w:pPr>
      <w:r>
        <w:rPr>
          <w:color w:val="000000"/>
        </w:rPr>
        <w:t xml:space="preserve">Послове физичко-техничког обезбеђења зграда из чл. 5, 6. и 8. ове уредбе, осим </w:t>
      </w:r>
      <w:r>
        <w:rPr>
          <w:color w:val="000000"/>
        </w:rPr>
        <w:t>зграда за које је посебним прописом одређено да послове безбедносне заштите и надзора над стањем уређаја који омогућавају благовремено откривање и јављање пожара врше надлежни државни органи, врши Управа.</w:t>
      </w:r>
    </w:p>
    <w:p w:rsidR="00D876F1" w:rsidRDefault="008D58D5">
      <w:pPr>
        <w:spacing w:after="150"/>
      </w:pPr>
      <w:r>
        <w:rPr>
          <w:color w:val="000000"/>
        </w:rPr>
        <w:t>Послове заштите од пожара зграда из става 3. овог ч</w:t>
      </w:r>
      <w:r>
        <w:rPr>
          <w:color w:val="000000"/>
        </w:rPr>
        <w:t>лана врши Управа.</w:t>
      </w:r>
    </w:p>
    <w:p w:rsidR="00D876F1" w:rsidRDefault="008D58D5">
      <w:pPr>
        <w:spacing w:after="150"/>
      </w:pPr>
      <w:r>
        <w:rPr>
          <w:color w:val="000000"/>
        </w:rPr>
        <w:t>Послове одржавања зграда из чл. 4, 5. и 6. ове уредбе врши Управа.</w:t>
      </w:r>
    </w:p>
    <w:p w:rsidR="00D876F1" w:rsidRDefault="008D58D5">
      <w:pPr>
        <w:spacing w:after="120"/>
        <w:jc w:val="center"/>
      </w:pPr>
      <w:r>
        <w:rPr>
          <w:color w:val="000000"/>
        </w:rPr>
        <w:t>Члан 10.</w:t>
      </w:r>
    </w:p>
    <w:p w:rsidR="00D876F1" w:rsidRDefault="008D58D5">
      <w:pPr>
        <w:spacing w:after="150"/>
      </w:pPr>
      <w:r>
        <w:rPr>
          <w:color w:val="000000"/>
        </w:rPr>
        <w:t>У зградама из чл. 5, 6. и 8. ове уредбе угоститељске услуге се плаћају у складу са ценовником услуга који утврђује директор Управе.</w:t>
      </w:r>
    </w:p>
    <w:p w:rsidR="00D876F1" w:rsidRDefault="008D58D5">
      <w:pPr>
        <w:spacing w:after="120"/>
        <w:jc w:val="center"/>
      </w:pPr>
      <w:r>
        <w:rPr>
          <w:color w:val="000000"/>
        </w:rPr>
        <w:t>Члан 11.</w:t>
      </w:r>
    </w:p>
    <w:p w:rsidR="00D876F1" w:rsidRDefault="008D58D5">
      <w:pPr>
        <w:spacing w:after="150"/>
      </w:pPr>
      <w:r>
        <w:rPr>
          <w:color w:val="000000"/>
        </w:rPr>
        <w:t>Даном ступања на снаг</w:t>
      </w:r>
      <w:r>
        <w:rPr>
          <w:color w:val="000000"/>
        </w:rPr>
        <w:t>у ове уредбе престаје да важи Уредба о средствима репрезентације и начину њиховог коришћења и одржавања („Службени гласник РС”, бр. 27/96, 7/97, 54/02, 83/03, 110/04, 27/10, 29/10 и 41/10) и Уредба о одређивању ствари које се сматрају средствима за репрезе</w:t>
      </w:r>
      <w:r>
        <w:rPr>
          <w:color w:val="000000"/>
        </w:rPr>
        <w:t xml:space="preserve">нтацију </w:t>
      </w:r>
      <w:r>
        <w:rPr>
          <w:color w:val="000000"/>
        </w:rPr>
        <w:lastRenderedPageBreak/>
        <w:t>и начину њиховог коришћења („Службени лист СРЈ”, бр. 58/96, 45/98 и 37/01).</w:t>
      </w:r>
    </w:p>
    <w:p w:rsidR="00D876F1" w:rsidRDefault="008D58D5">
      <w:pPr>
        <w:spacing w:after="120"/>
        <w:jc w:val="center"/>
      </w:pPr>
      <w:r>
        <w:rPr>
          <w:color w:val="000000"/>
        </w:rPr>
        <w:t>Члан 12.</w:t>
      </w:r>
    </w:p>
    <w:p w:rsidR="00D876F1" w:rsidRDefault="008D58D5">
      <w:pPr>
        <w:spacing w:after="150"/>
      </w:pPr>
      <w:r>
        <w:rPr>
          <w:color w:val="000000"/>
        </w:rPr>
        <w:t>Ова уредба ступа на снагу осмог дана од дана објављивања у „Службеном гласнику Републике Србије”.</w:t>
      </w:r>
    </w:p>
    <w:p w:rsidR="00D876F1" w:rsidRDefault="008D58D5">
      <w:pPr>
        <w:spacing w:after="150"/>
        <w:jc w:val="right"/>
      </w:pPr>
      <w:r>
        <w:rPr>
          <w:color w:val="000000"/>
        </w:rPr>
        <w:t>05 број 110-6844/2014</w:t>
      </w:r>
    </w:p>
    <w:p w:rsidR="00D876F1" w:rsidRDefault="008D58D5">
      <w:pPr>
        <w:spacing w:after="150"/>
        <w:jc w:val="right"/>
      </w:pPr>
      <w:r>
        <w:rPr>
          <w:color w:val="000000"/>
        </w:rPr>
        <w:t>У Београду, 4. јула 2014. године</w:t>
      </w:r>
    </w:p>
    <w:p w:rsidR="00D876F1" w:rsidRDefault="008D58D5">
      <w:pPr>
        <w:spacing w:after="150"/>
        <w:jc w:val="right"/>
      </w:pPr>
      <w:r>
        <w:rPr>
          <w:b/>
          <w:color w:val="000000"/>
        </w:rPr>
        <w:t>Влада</w:t>
      </w:r>
    </w:p>
    <w:p w:rsidR="00D876F1" w:rsidRDefault="008D58D5">
      <w:pPr>
        <w:spacing w:after="150"/>
        <w:jc w:val="right"/>
      </w:pPr>
      <w:r>
        <w:rPr>
          <w:color w:val="000000"/>
        </w:rPr>
        <w:t>Пред</w:t>
      </w:r>
      <w:r>
        <w:rPr>
          <w:color w:val="000000"/>
        </w:rPr>
        <w:t>седник,</w:t>
      </w:r>
    </w:p>
    <w:p w:rsidR="00D876F1" w:rsidRDefault="008D58D5">
      <w:pPr>
        <w:spacing w:after="150"/>
        <w:jc w:val="right"/>
      </w:pPr>
      <w:r>
        <w:rPr>
          <w:b/>
          <w:color w:val="000000"/>
        </w:rPr>
        <w:t>Александар Вучић,</w:t>
      </w:r>
      <w:r>
        <w:rPr>
          <w:color w:val="000000"/>
        </w:rPr>
        <w:t xml:space="preserve"> с.р.</w:t>
      </w:r>
    </w:p>
    <w:sectPr w:rsidR="00D876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876F1"/>
    <w:rsid w:val="008D58D5"/>
    <w:rsid w:val="00D8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651573-321E-4C85-BDA8-F441BDF3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2024-03-19T09:14:00Z</dcterms:created>
  <dcterms:modified xsi:type="dcterms:W3CDTF">2024-03-19T09:15:00Z</dcterms:modified>
</cp:coreProperties>
</file>