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E0" w:rsidRDefault="00CA35E0">
      <w:pPr>
        <w:spacing w:after="150"/>
      </w:pPr>
      <w:bookmarkStart w:id="0" w:name="_GoBack"/>
      <w:bookmarkEnd w:id="0"/>
    </w:p>
    <w:p w:rsidR="00CA35E0" w:rsidRDefault="00362761">
      <w:pPr>
        <w:spacing w:after="150"/>
      </w:pPr>
      <w:r>
        <w:rPr>
          <w:color w:val="000000"/>
        </w:rPr>
        <w:t> </w:t>
      </w:r>
    </w:p>
    <w:p w:rsidR="00CA35E0" w:rsidRDefault="00362761">
      <w:pPr>
        <w:spacing w:after="150"/>
      </w:pPr>
      <w:r>
        <w:rPr>
          <w:color w:val="000000"/>
        </w:rPr>
        <w:t>На основу чл. 81. и 83. Закона о царинској служби („Службени гласник РС”, број 95/18),</w:t>
      </w:r>
    </w:p>
    <w:p w:rsidR="00CA35E0" w:rsidRDefault="00362761">
      <w:pPr>
        <w:spacing w:after="150"/>
      </w:pPr>
      <w:r>
        <w:rPr>
          <w:color w:val="000000"/>
        </w:rPr>
        <w:t>Министар финансија доноси</w:t>
      </w:r>
    </w:p>
    <w:p w:rsidR="00CA35E0" w:rsidRDefault="00362761">
      <w:pPr>
        <w:spacing w:after="225"/>
        <w:jc w:val="center"/>
      </w:pPr>
      <w:r>
        <w:rPr>
          <w:b/>
          <w:color w:val="000000"/>
        </w:rPr>
        <w:t>ПРАВИЛНИК</w:t>
      </w:r>
    </w:p>
    <w:p w:rsidR="00CA35E0" w:rsidRDefault="00362761">
      <w:pPr>
        <w:spacing w:after="225"/>
        <w:jc w:val="center"/>
      </w:pPr>
      <w:r>
        <w:rPr>
          <w:b/>
          <w:color w:val="000000"/>
        </w:rPr>
        <w:t>о програму, начину полагања посебног стручног испита за царинског службеника и евиденцији о положеним испитима</w:t>
      </w:r>
    </w:p>
    <w:p w:rsidR="00CA35E0" w:rsidRDefault="00362761">
      <w:pPr>
        <w:spacing w:after="150"/>
        <w:jc w:val="center"/>
      </w:pPr>
      <w:r>
        <w:rPr>
          <w:color w:val="000000"/>
        </w:rPr>
        <w:t>"Службени гласник РС", бр. 50 од 12. јула 2019, 24 од 19. марта 2021, 36 од 18. марта 2022, 41 од 25. марта 2022. (исправка), 68 од 11.</w:t>
      </w:r>
      <w:r>
        <w:rPr>
          <w:color w:val="000000"/>
        </w:rPr>
        <w:t xml:space="preserve"> августа 2023.</w:t>
      </w:r>
    </w:p>
    <w:p w:rsidR="00CA35E0" w:rsidRDefault="00362761">
      <w:pPr>
        <w:spacing w:after="120"/>
        <w:jc w:val="center"/>
      </w:pPr>
      <w:r>
        <w:rPr>
          <w:color w:val="000000"/>
        </w:rPr>
        <w:t>I. УВОДНЕ ОДРЕДБЕ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1.</w:t>
      </w:r>
    </w:p>
    <w:p w:rsidR="00CA35E0" w:rsidRDefault="00362761">
      <w:pPr>
        <w:spacing w:after="150"/>
      </w:pPr>
      <w:r>
        <w:rPr>
          <w:color w:val="000000"/>
        </w:rPr>
        <w:t>Овим правилником уређују се програм, начин полагања посебног стручног испита за царинског службеника (у даљем тексту: царински испит) и начин вођења евиденције о положеном царинском испиту.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2.</w:t>
      </w:r>
    </w:p>
    <w:p w:rsidR="00CA35E0" w:rsidRDefault="00362761">
      <w:pPr>
        <w:spacing w:after="150"/>
      </w:pPr>
      <w:r>
        <w:rPr>
          <w:color w:val="000000"/>
        </w:rPr>
        <w:t>Царински службени</w:t>
      </w:r>
      <w:r>
        <w:rPr>
          <w:color w:val="000000"/>
        </w:rPr>
        <w:t xml:space="preserve">к који је положио царински испит по програму за кандидате са стеченим средњим образовањем, а који у току рада стекне виши ниво образовања, дужан је да у року од две године од дана распоређивања, односно премештаја на радно место за које је услов виши ниво </w:t>
      </w:r>
      <w:r>
        <w:rPr>
          <w:color w:val="000000"/>
        </w:rPr>
        <w:t>образовања, положи царински испит по програму за кандидате са стеченим високим образовањем.</w:t>
      </w:r>
    </w:p>
    <w:p w:rsidR="00CA35E0" w:rsidRDefault="00362761">
      <w:pPr>
        <w:spacing w:after="120"/>
        <w:jc w:val="center"/>
      </w:pPr>
      <w:r>
        <w:rPr>
          <w:color w:val="000000"/>
        </w:rPr>
        <w:t>II. ПРОГРАМ ЦАРИНСКОГ ИСПИТА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3.</w:t>
      </w:r>
    </w:p>
    <w:p w:rsidR="00CA35E0" w:rsidRDefault="00362761">
      <w:pPr>
        <w:spacing w:after="150"/>
      </w:pPr>
      <w:r>
        <w:rPr>
          <w:color w:val="000000"/>
        </w:rPr>
        <w:t>Области које чине садржину испитних предмета наведене су у Програму посебног стручног испита за царинске службенике (у даљем те</w:t>
      </w:r>
      <w:r>
        <w:rPr>
          <w:color w:val="000000"/>
        </w:rPr>
        <w:t>ксту: Програм) који је као Прилог 1. одштампан уз овај правилник и чини његов саставни део.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4.</w:t>
      </w:r>
    </w:p>
    <w:p w:rsidR="00CA35E0" w:rsidRDefault="00362761">
      <w:pPr>
        <w:spacing w:after="150"/>
      </w:pPr>
      <w:r>
        <w:rPr>
          <w:color w:val="000000"/>
        </w:rPr>
        <w:t>Царински испит за царинске службенике са високим образовањем на студијама другог степена, односно на основним студијама у трајању од најмање четири године и</w:t>
      </w:r>
      <w:r>
        <w:rPr>
          <w:color w:val="000000"/>
        </w:rPr>
        <w:t xml:space="preserve"> за кандидате са високим образовањем на студијама првог степена, односно на студијама у трајању до три године (у даљем тексту: кандидати са високим образовањем) садржи следеће испитне предмете:</w:t>
      </w:r>
    </w:p>
    <w:p w:rsidR="00CA35E0" w:rsidRDefault="00362761">
      <w:pPr>
        <w:spacing w:after="150"/>
      </w:pPr>
      <w:r>
        <w:rPr>
          <w:color w:val="000000"/>
        </w:rPr>
        <w:t>1) Царински систем и поступак;</w:t>
      </w:r>
    </w:p>
    <w:p w:rsidR="00CA35E0" w:rsidRDefault="00362761">
      <w:pPr>
        <w:spacing w:after="150"/>
      </w:pPr>
      <w:r>
        <w:rPr>
          <w:color w:val="000000"/>
        </w:rPr>
        <w:lastRenderedPageBreak/>
        <w:t>2) Царинска тарифа, порекло роб</w:t>
      </w:r>
      <w:r>
        <w:rPr>
          <w:color w:val="000000"/>
        </w:rPr>
        <w:t>е, царинска вредност и порески систем;</w:t>
      </w:r>
    </w:p>
    <w:p w:rsidR="00CA35E0" w:rsidRDefault="00362761">
      <w:pPr>
        <w:spacing w:after="150"/>
      </w:pPr>
      <w:r>
        <w:rPr>
          <w:color w:val="000000"/>
        </w:rPr>
        <w:t>3) Познавање робе;</w:t>
      </w:r>
    </w:p>
    <w:p w:rsidR="00CA35E0" w:rsidRDefault="00362761">
      <w:pPr>
        <w:spacing w:after="150"/>
      </w:pPr>
      <w:r>
        <w:rPr>
          <w:color w:val="000000"/>
        </w:rPr>
        <w:t>4) Спољнотрговински и девизни систем;</w:t>
      </w:r>
    </w:p>
    <w:p w:rsidR="00CA35E0" w:rsidRDefault="00362761">
      <w:pPr>
        <w:spacing w:after="150"/>
      </w:pPr>
      <w:r>
        <w:rPr>
          <w:color w:val="000000"/>
        </w:rPr>
        <w:t>5) Откривање повреда царинских прописа.</w:t>
      </w:r>
    </w:p>
    <w:p w:rsidR="00CA35E0" w:rsidRDefault="00362761">
      <w:pPr>
        <w:spacing w:after="150"/>
      </w:pPr>
      <w:r>
        <w:rPr>
          <w:i/>
          <w:color w:val="000000"/>
        </w:rPr>
        <w:t>6) Брисана је (види члан 1. Правилника - 36/2022-23).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5.</w:t>
      </w:r>
    </w:p>
    <w:p w:rsidR="00CA35E0" w:rsidRDefault="00362761">
      <w:pPr>
        <w:spacing w:after="150"/>
      </w:pPr>
      <w:r>
        <w:rPr>
          <w:color w:val="000000"/>
        </w:rPr>
        <w:t xml:space="preserve">Царински испит за царинске службенике са средњим </w:t>
      </w:r>
      <w:r>
        <w:rPr>
          <w:color w:val="000000"/>
        </w:rPr>
        <w:t>образовањем (у даљем тексту: кандидати са средњим образовањем) садржи следеће испитне предмете:</w:t>
      </w:r>
    </w:p>
    <w:p w:rsidR="00CA35E0" w:rsidRDefault="00362761">
      <w:pPr>
        <w:spacing w:after="150"/>
      </w:pPr>
      <w:r>
        <w:rPr>
          <w:color w:val="000000"/>
        </w:rPr>
        <w:t>1) Основи царинског система и поступка;</w:t>
      </w:r>
    </w:p>
    <w:p w:rsidR="00CA35E0" w:rsidRDefault="00362761">
      <w:pPr>
        <w:spacing w:after="150"/>
      </w:pPr>
      <w:r>
        <w:rPr>
          <w:color w:val="000000"/>
        </w:rPr>
        <w:t>2) Основи Царинске тарифе, спољнотрговинског, девизног и пореског система;</w:t>
      </w:r>
    </w:p>
    <w:p w:rsidR="00CA35E0" w:rsidRDefault="00362761">
      <w:pPr>
        <w:spacing w:after="150"/>
      </w:pPr>
      <w:r>
        <w:rPr>
          <w:color w:val="000000"/>
        </w:rPr>
        <w:t>3) Познавање робе;</w:t>
      </w:r>
    </w:p>
    <w:p w:rsidR="00CA35E0" w:rsidRDefault="00362761">
      <w:pPr>
        <w:spacing w:after="150"/>
      </w:pPr>
      <w:r>
        <w:rPr>
          <w:color w:val="000000"/>
        </w:rPr>
        <w:t>4) Откривање повреда царин</w:t>
      </w:r>
      <w:r>
        <w:rPr>
          <w:color w:val="000000"/>
        </w:rPr>
        <w:t>ских прописа.</w:t>
      </w:r>
    </w:p>
    <w:p w:rsidR="00CA35E0" w:rsidRDefault="00362761">
      <w:pPr>
        <w:spacing w:after="150"/>
      </w:pPr>
      <w:r>
        <w:rPr>
          <w:i/>
          <w:color w:val="000000"/>
        </w:rPr>
        <w:t>5) Брисана је (види члан 2. Правилника - 36/2022-23).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6.</w:t>
      </w:r>
    </w:p>
    <w:p w:rsidR="00CA35E0" w:rsidRDefault="00362761">
      <w:pPr>
        <w:spacing w:after="150"/>
      </w:pPr>
      <w:r>
        <w:rPr>
          <w:color w:val="000000"/>
        </w:rPr>
        <w:t>На основу Програма спроводи се обука за полагање царинског испита.</w:t>
      </w:r>
    </w:p>
    <w:p w:rsidR="00CA35E0" w:rsidRDefault="00362761">
      <w:pPr>
        <w:spacing w:after="120"/>
        <w:jc w:val="center"/>
      </w:pPr>
      <w:r>
        <w:rPr>
          <w:color w:val="000000"/>
        </w:rPr>
        <w:t>III. ОБУКА ЗА ПОЛАГАЊЕ ЦАРИНСКОГ ИСПИТА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7.</w:t>
      </w:r>
    </w:p>
    <w:p w:rsidR="00CA35E0" w:rsidRDefault="00362761">
      <w:pPr>
        <w:spacing w:after="150"/>
      </w:pPr>
      <w:r>
        <w:rPr>
          <w:color w:val="000000"/>
        </w:rPr>
        <w:t>Обуку за полагање царинског испита организује Центар за стручно о</w:t>
      </w:r>
      <w:r>
        <w:rPr>
          <w:color w:val="000000"/>
        </w:rPr>
        <w:t>спосoбљавање и усавршавање царинских службеника Управе царина (у даљем тексту: Центар).</w:t>
      </w:r>
    </w:p>
    <w:p w:rsidR="00CA35E0" w:rsidRDefault="00362761">
      <w:pPr>
        <w:spacing w:after="150"/>
      </w:pPr>
      <w:r>
        <w:rPr>
          <w:color w:val="000000"/>
        </w:rPr>
        <w:t xml:space="preserve">Обуку реализују царински службеници који су распоређени на радна места предавача у Центру, као и царински службеници који су одређени да обављају послове предавача за </w:t>
      </w:r>
      <w:r>
        <w:rPr>
          <w:color w:val="000000"/>
        </w:rPr>
        <w:t>одређене предмете, а за које актом о унутрашњој организацији и систематизацији радних места у Управи царина нису утврђена радна места предавача.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8.</w:t>
      </w:r>
    </w:p>
    <w:p w:rsidR="00CA35E0" w:rsidRDefault="00362761">
      <w:pPr>
        <w:spacing w:after="150"/>
      </w:pPr>
      <w:r>
        <w:rPr>
          <w:color w:val="000000"/>
        </w:rPr>
        <w:t>Обука за полагање царинског испита састоји се из теоријског и практичног дела.</w:t>
      </w:r>
    </w:p>
    <w:p w:rsidR="00CA35E0" w:rsidRDefault="00362761">
      <w:pPr>
        <w:spacing w:after="150"/>
      </w:pPr>
      <w:r>
        <w:rPr>
          <w:color w:val="000000"/>
        </w:rPr>
        <w:t xml:space="preserve">Директор доноси годишњи </w:t>
      </w:r>
      <w:r>
        <w:rPr>
          <w:color w:val="000000"/>
        </w:rPr>
        <w:t>план извођења теоријске и практичне обуке и полагања царинског испита, до краја текуће године за наредну годину.</w:t>
      </w:r>
    </w:p>
    <w:p w:rsidR="00CA35E0" w:rsidRDefault="00362761">
      <w:pPr>
        <w:spacing w:after="150"/>
      </w:pPr>
      <w:r>
        <w:rPr>
          <w:color w:val="000000"/>
        </w:rPr>
        <w:t>Центар обавештава све организационе јединице Управе царина о датуму почетка теоријског дела обуке и динамици извођења практичног дела обуке.</w:t>
      </w:r>
    </w:p>
    <w:p w:rsidR="00CA35E0" w:rsidRDefault="00362761">
      <w:pPr>
        <w:spacing w:after="150"/>
      </w:pPr>
      <w:r>
        <w:rPr>
          <w:color w:val="000000"/>
        </w:rPr>
        <w:lastRenderedPageBreak/>
        <w:t>Об</w:t>
      </w:r>
      <w:r>
        <w:rPr>
          <w:color w:val="000000"/>
        </w:rPr>
        <w:t>ука за полагање царинског испита има карактер радне обавезе и одржава се у редовном радном времену.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9.</w:t>
      </w:r>
    </w:p>
    <w:p w:rsidR="00CA35E0" w:rsidRDefault="00362761">
      <w:pPr>
        <w:spacing w:after="150"/>
      </w:pPr>
      <w:r>
        <w:rPr>
          <w:color w:val="000000"/>
        </w:rPr>
        <w:t xml:space="preserve">Кандидат се упућује на обуку на основу писменог налога. Образац Налога за упућивање царинског службеника на обуку у Центар за стручно оспособљавање </w:t>
      </w:r>
      <w:r>
        <w:rPr>
          <w:color w:val="000000"/>
        </w:rPr>
        <w:t>и усавршавање одштампан је уз овај правилник као Прилог 2. и чини његов саставни део.</w:t>
      </w:r>
    </w:p>
    <w:p w:rsidR="00CA35E0" w:rsidRDefault="00362761">
      <w:pPr>
        <w:spacing w:after="150"/>
      </w:pPr>
      <w:r>
        <w:rPr>
          <w:color w:val="000000"/>
        </w:rPr>
        <w:t>За кандидате распоређене у Централи Управе царина налог потписује помоћник директора сектора, шеф Бироа директора или начелник одељења ван сектора, а за кандидате распоре</w:t>
      </w:r>
      <w:r>
        <w:rPr>
          <w:color w:val="000000"/>
        </w:rPr>
        <w:t>ђене у царинарницама налог потписује управник царинарнице.</w:t>
      </w:r>
    </w:p>
    <w:p w:rsidR="00CA35E0" w:rsidRDefault="00362761">
      <w:pPr>
        <w:spacing w:after="150"/>
      </w:pPr>
      <w:r>
        <w:rPr>
          <w:color w:val="000000"/>
        </w:rPr>
        <w:t>Организациона јединица у којој је кандидат запослен, уз налог за упућивање доставља Центру и следећа документа:</w:t>
      </w:r>
    </w:p>
    <w:p w:rsidR="00CA35E0" w:rsidRDefault="00362761">
      <w:pPr>
        <w:spacing w:after="150"/>
      </w:pPr>
      <w:r>
        <w:rPr>
          <w:color w:val="000000"/>
        </w:rPr>
        <w:t>1) пријаву за полагање царинског испита из члана 13. став 1. овог правилника;</w:t>
      </w:r>
    </w:p>
    <w:p w:rsidR="00CA35E0" w:rsidRDefault="00362761">
      <w:pPr>
        <w:spacing w:after="150"/>
      </w:pPr>
      <w:r>
        <w:rPr>
          <w:color w:val="000000"/>
        </w:rPr>
        <w:t>2) копи</w:t>
      </w:r>
      <w:r>
        <w:rPr>
          <w:color w:val="000000"/>
        </w:rPr>
        <w:t>ју дипломе о стеченој стручној спреми из персоналног досијеа кандидата;</w:t>
      </w:r>
    </w:p>
    <w:p w:rsidR="00CA35E0" w:rsidRDefault="00362761">
      <w:pPr>
        <w:spacing w:after="150"/>
      </w:pPr>
      <w:r>
        <w:rPr>
          <w:color w:val="000000"/>
        </w:rPr>
        <w:t>3) копију последњег решења о распоређивању на радно место.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10.</w:t>
      </w:r>
    </w:p>
    <w:p w:rsidR="00CA35E0" w:rsidRDefault="00362761">
      <w:pPr>
        <w:spacing w:after="150"/>
      </w:pPr>
      <w:r>
        <w:rPr>
          <w:color w:val="000000"/>
        </w:rPr>
        <w:t>Теоријски део обуке за полагање царинског испита одржава се у Центру и траје:</w:t>
      </w:r>
    </w:p>
    <w:p w:rsidR="00CA35E0" w:rsidRDefault="00362761">
      <w:pPr>
        <w:spacing w:after="150"/>
      </w:pPr>
      <w:r>
        <w:rPr>
          <w:color w:val="000000"/>
        </w:rPr>
        <w:t>1) 45 радних дана за кандидате са висо</w:t>
      </w:r>
      <w:r>
        <w:rPr>
          <w:color w:val="000000"/>
        </w:rPr>
        <w:t>ким образовањем;</w:t>
      </w:r>
    </w:p>
    <w:p w:rsidR="00CA35E0" w:rsidRDefault="00362761">
      <w:pPr>
        <w:spacing w:after="150"/>
      </w:pPr>
      <w:r>
        <w:rPr>
          <w:color w:val="000000"/>
        </w:rPr>
        <w:t>2) 30 радних дана за кандидате са средњим образовањем.</w:t>
      </w:r>
    </w:p>
    <w:p w:rsidR="00CA35E0" w:rsidRDefault="00362761">
      <w:pPr>
        <w:spacing w:after="150"/>
      </w:pPr>
      <w:r>
        <w:rPr>
          <w:color w:val="000000"/>
        </w:rPr>
        <w:t>Присуство на теоријском делу обуке евидентира се кроз Дневник, који води Центар и предавачи.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11.</w:t>
      </w:r>
    </w:p>
    <w:p w:rsidR="00CA35E0" w:rsidRDefault="00362761">
      <w:pPr>
        <w:spacing w:after="150"/>
      </w:pPr>
      <w:r>
        <w:rPr>
          <w:color w:val="000000"/>
        </w:rPr>
        <w:t xml:space="preserve">Практични део обуке за кандидате са високим и средњим образовањем спроводи се у </w:t>
      </w:r>
      <w:r>
        <w:rPr>
          <w:color w:val="000000"/>
        </w:rPr>
        <w:t>царинарници најближој месту становања царинског службеника и траје 30 радних дана.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12.</w:t>
      </w:r>
    </w:p>
    <w:p w:rsidR="00CA35E0" w:rsidRDefault="00362761">
      <w:pPr>
        <w:spacing w:after="150"/>
      </w:pPr>
      <w:r>
        <w:rPr>
          <w:color w:val="000000"/>
        </w:rPr>
        <w:t>Практични део обуке спроводи се уз присуство ментора.</w:t>
      </w:r>
    </w:p>
    <w:p w:rsidR="00CA35E0" w:rsidRDefault="00362761">
      <w:pPr>
        <w:spacing w:after="150"/>
      </w:pPr>
      <w:r>
        <w:rPr>
          <w:color w:val="000000"/>
        </w:rPr>
        <w:t>Ментора решењем одређује управник царинарнице у којој се спроводи практична обука.</w:t>
      </w:r>
    </w:p>
    <w:p w:rsidR="00CA35E0" w:rsidRDefault="00362761">
      <w:pPr>
        <w:spacing w:after="150"/>
      </w:pPr>
      <w:r>
        <w:rPr>
          <w:b/>
          <w:color w:val="000000"/>
        </w:rPr>
        <w:t>У току практичне обуке, мен</w:t>
      </w:r>
      <w:r>
        <w:rPr>
          <w:b/>
          <w:color w:val="000000"/>
        </w:rPr>
        <w:t xml:space="preserve">тор може бити ангажован са највише пет кандидата, са којима је дужан да одржи четири састанка у трајању од по четири сата, а ако је ментор ангажован само са једним </w:t>
      </w:r>
      <w:r>
        <w:rPr>
          <w:b/>
          <w:color w:val="000000"/>
        </w:rPr>
        <w:lastRenderedPageBreak/>
        <w:t>кандидатом дужан је да одржи шест састанака у трајању од по два сата.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color w:val="000000"/>
        </w:rPr>
        <w:t>За време трајања прак</w:t>
      </w:r>
      <w:r>
        <w:rPr>
          <w:color w:val="000000"/>
        </w:rPr>
        <w:t>тичног дела обуке кандидат води Дневник рада практичне обуке који контролише и на крају обуке потписују ментор и управник. Образац Дневника рада практичне обуке одштампан је уз овај правилник као Прилог 3. и чини његов саставни део.</w:t>
      </w:r>
    </w:p>
    <w:p w:rsidR="00CA35E0" w:rsidRDefault="00362761">
      <w:pPr>
        <w:spacing w:after="150"/>
      </w:pPr>
      <w:r>
        <w:rPr>
          <w:color w:val="000000"/>
        </w:rPr>
        <w:t>По завршеној практичној</w:t>
      </w:r>
      <w:r>
        <w:rPr>
          <w:color w:val="000000"/>
        </w:rPr>
        <w:t xml:space="preserve"> обуци царинарница издаје Потврду о обављеној практичној обуци за полагање посебног стручног испита за царинског службеника у два примерка коју потписују ментор и управник царинарнице у којој се обука спроводила. Један примерак Потврде о обављеној практичн</w:t>
      </w:r>
      <w:r>
        <w:rPr>
          <w:color w:val="000000"/>
        </w:rPr>
        <w:t>ој обуци за полагање посебног стручног испита за царинског службеника се издаје кандидату који је завршио практичну обуку, а други примерак царинарница доставља Центру</w:t>
      </w:r>
      <w:r>
        <w:rPr>
          <w:b/>
          <w:color w:val="000000"/>
        </w:rPr>
        <w:t>, заједно са Дневником рада практичне обуке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 Образац Потврде о обављеној практичној обуц</w:t>
      </w:r>
      <w:r>
        <w:rPr>
          <w:color w:val="000000"/>
        </w:rPr>
        <w:t>и за полагање посебног стручног испита за царинског службеника одштампан је уз овај правилник као Прилог 4. и чини његов саставни део.</w:t>
      </w:r>
    </w:p>
    <w:p w:rsidR="00CA35E0" w:rsidRDefault="00362761">
      <w:pPr>
        <w:spacing w:after="150"/>
      </w:pPr>
      <w:r>
        <w:rPr>
          <w:color w:val="000000"/>
        </w:rPr>
        <w:t>*Службени гласник РС, број 68/2023</w:t>
      </w:r>
    </w:p>
    <w:p w:rsidR="00CA35E0" w:rsidRDefault="00362761">
      <w:pPr>
        <w:spacing w:after="120"/>
        <w:jc w:val="center"/>
      </w:pPr>
      <w:r>
        <w:rPr>
          <w:b/>
          <w:color w:val="000000"/>
        </w:rPr>
        <w:t>Члан 12а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b/>
          <w:color w:val="000000"/>
        </w:rPr>
        <w:t xml:space="preserve">Ментору и предавачу који није распоређен на радно место предавача у Центру, </w:t>
      </w:r>
      <w:r>
        <w:rPr>
          <w:b/>
          <w:color w:val="000000"/>
        </w:rPr>
        <w:t>сагласно ангажовању и оствареном раду, припада право на накнаду за рад, која се утврђује и исплаћује из средстава обезбеђених за рад Центра и применом прописа којим се уређују начин ангажовања предавача и ментора, коуча и других реализатора програма стручн</w:t>
      </w:r>
      <w:r>
        <w:rPr>
          <w:b/>
          <w:color w:val="000000"/>
        </w:rPr>
        <w:t>ог усавршавања у јавној управи и износи накнада за њихов рад.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color w:val="000000"/>
        </w:rPr>
        <w:t>*Службени гласник РС, број 68/2023</w:t>
      </w:r>
    </w:p>
    <w:p w:rsidR="00CA35E0" w:rsidRDefault="00362761">
      <w:pPr>
        <w:spacing w:after="120"/>
        <w:jc w:val="center"/>
      </w:pPr>
      <w:r>
        <w:rPr>
          <w:color w:val="000000"/>
        </w:rPr>
        <w:t>IV. НАЧИН ПОЛАГАЊА ЦАРИНСКОГ ИСПИТА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13.</w:t>
      </w:r>
    </w:p>
    <w:p w:rsidR="00CA35E0" w:rsidRDefault="00362761">
      <w:pPr>
        <w:spacing w:after="150"/>
      </w:pPr>
      <w:r>
        <w:rPr>
          <w:color w:val="000000"/>
        </w:rPr>
        <w:t>Кандидат се пријављује за полагање царинског испита на основу Пријаве за полагање посебног стручног испита за цар</w:t>
      </w:r>
      <w:r>
        <w:rPr>
          <w:color w:val="000000"/>
        </w:rPr>
        <w:t>инског службеника. Образац Пријаве за полагање посебног стручног испита за царинског службеника одштампан је уз овај правилник као Прилог 5. и чини његов саставни део.</w:t>
      </w:r>
    </w:p>
    <w:p w:rsidR="00CA35E0" w:rsidRDefault="00362761">
      <w:pPr>
        <w:spacing w:after="150"/>
      </w:pPr>
      <w:r>
        <w:rPr>
          <w:color w:val="000000"/>
        </w:rPr>
        <w:t>За кандидате распоређене у Централи Управе царина пријаву из става 1. овог члана, потпис</w:t>
      </w:r>
      <w:r>
        <w:rPr>
          <w:color w:val="000000"/>
        </w:rPr>
        <w:t>ује помоћник директора сектора, шеф Бироа директора или начелник одељења ван сектора, а за кандидате распоређене у царинарницама пријаву потписује управник царинарнице.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14.</w:t>
      </w:r>
    </w:p>
    <w:p w:rsidR="00CA35E0" w:rsidRDefault="00362761">
      <w:pPr>
        <w:spacing w:after="150"/>
      </w:pPr>
      <w:r>
        <w:rPr>
          <w:color w:val="000000"/>
        </w:rPr>
        <w:lastRenderedPageBreak/>
        <w:t>Царински испит полаже се након завршене теоријске и практичне обуке. На царинс</w:t>
      </w:r>
      <w:r>
        <w:rPr>
          <w:color w:val="000000"/>
        </w:rPr>
        <w:t>ком испиту врши се провера знања царинских службеника стеченог на обуци.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15.</w:t>
      </w:r>
    </w:p>
    <w:p w:rsidR="00CA35E0" w:rsidRDefault="00362761">
      <w:pPr>
        <w:spacing w:after="150"/>
      </w:pPr>
      <w:r>
        <w:rPr>
          <w:color w:val="000000"/>
        </w:rPr>
        <w:t>Кандидат који је пријављен за полагање царинског испита, пре изласка на полагање, Центру доставља Потврду о завршеној практичној обуци.</w:t>
      </w:r>
    </w:p>
    <w:p w:rsidR="00CA35E0" w:rsidRDefault="00362761">
      <w:pPr>
        <w:spacing w:after="150"/>
      </w:pPr>
      <w:r>
        <w:rPr>
          <w:color w:val="000000"/>
        </w:rPr>
        <w:t>Кандидати који су присуствовали на нај</w:t>
      </w:r>
      <w:r>
        <w:rPr>
          <w:color w:val="000000"/>
        </w:rPr>
        <w:t>мање 75% од прописаног броја сати теоријског дела обуке и најмање 75% прописаног броја дана практичног дела обуке, стичу право да приступе полагању испита.</w:t>
      </w:r>
    </w:p>
    <w:p w:rsidR="00CA35E0" w:rsidRDefault="00362761">
      <w:pPr>
        <w:spacing w:after="150"/>
      </w:pPr>
      <w:r>
        <w:rPr>
          <w:color w:val="000000"/>
        </w:rPr>
        <w:t>Кандидати који нису испунили услове из претходног става, на предлог свог руководиоца и уз сагласност</w:t>
      </w:r>
      <w:r>
        <w:rPr>
          <w:color w:val="000000"/>
        </w:rPr>
        <w:t xml:space="preserve"> директора Управе царина, поново се упућују на онај део обуке који нису похађали.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16.</w:t>
      </w:r>
    </w:p>
    <w:p w:rsidR="00CA35E0" w:rsidRDefault="00362761">
      <w:pPr>
        <w:spacing w:after="150"/>
      </w:pPr>
      <w:r>
        <w:rPr>
          <w:color w:val="000000"/>
        </w:rPr>
        <w:t>За полагање царинског испита образују се Испитне комисије. Испитне комисије су:</w:t>
      </w:r>
    </w:p>
    <w:p w:rsidR="00CA35E0" w:rsidRDefault="00362761">
      <w:pPr>
        <w:spacing w:after="150"/>
      </w:pPr>
      <w:r>
        <w:rPr>
          <w:color w:val="000000"/>
        </w:rPr>
        <w:t>1) Испитна комисија за полагање царинског испита за кандидате са високим образовањем;</w:t>
      </w:r>
    </w:p>
    <w:p w:rsidR="00CA35E0" w:rsidRDefault="00362761">
      <w:pPr>
        <w:spacing w:after="150"/>
      </w:pPr>
      <w:r>
        <w:rPr>
          <w:color w:val="000000"/>
        </w:rPr>
        <w:t>2) Испитна комисија за полагање царинског испита за кандидате са средњим образовањем.</w:t>
      </w:r>
    </w:p>
    <w:p w:rsidR="00CA35E0" w:rsidRDefault="00362761">
      <w:pPr>
        <w:spacing w:after="150"/>
      </w:pPr>
      <w:r>
        <w:rPr>
          <w:color w:val="000000"/>
        </w:rPr>
        <w:t>Испитна комисија има председника, заменика председника, чланове и секретара који имају своје заменике. Чланови испитне комисије истовремено су и предавачи за испитне пре</w:t>
      </w:r>
      <w:r>
        <w:rPr>
          <w:color w:val="000000"/>
        </w:rPr>
        <w:t>дмете из чл. 4. и 5. овог правилника.</w:t>
      </w:r>
    </w:p>
    <w:p w:rsidR="00CA35E0" w:rsidRDefault="00362761">
      <w:pPr>
        <w:spacing w:after="150"/>
      </w:pPr>
      <w:r>
        <w:rPr>
          <w:color w:val="000000"/>
        </w:rPr>
        <w:t>Испитну комисију решењем образује директор Управе царина.</w:t>
      </w:r>
    </w:p>
    <w:p w:rsidR="00CA35E0" w:rsidRDefault="00362761">
      <w:pPr>
        <w:spacing w:after="150"/>
      </w:pPr>
      <w:r>
        <w:rPr>
          <w:color w:val="000000"/>
        </w:rPr>
        <w:t>Испитна комисија одлучује већином гласова од укупног броја чланова.</w:t>
      </w:r>
    </w:p>
    <w:p w:rsidR="00CA35E0" w:rsidRDefault="00362761">
      <w:pPr>
        <w:spacing w:after="150"/>
      </w:pPr>
      <w:r>
        <w:rPr>
          <w:color w:val="000000"/>
        </w:rPr>
        <w:t>Административне послове за испитну комисију обавља секретар комисије.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17.</w:t>
      </w:r>
    </w:p>
    <w:p w:rsidR="00CA35E0" w:rsidRDefault="00362761">
      <w:pPr>
        <w:spacing w:after="150"/>
      </w:pPr>
      <w:r>
        <w:rPr>
          <w:color w:val="000000"/>
        </w:rPr>
        <w:t xml:space="preserve">Полагање </w:t>
      </w:r>
      <w:r>
        <w:rPr>
          <w:color w:val="000000"/>
        </w:rPr>
        <w:t>царинског испита састоји се из писменог и усменог дела.</w:t>
      </w:r>
    </w:p>
    <w:p w:rsidR="00CA35E0" w:rsidRDefault="00362761">
      <w:pPr>
        <w:spacing w:after="150"/>
      </w:pPr>
      <w:r>
        <w:rPr>
          <w:color w:val="000000"/>
        </w:rPr>
        <w:t>Полагање царинског испита започиње полагањем писменог дела који траје најдуже два сата.</w:t>
      </w:r>
    </w:p>
    <w:p w:rsidR="00CA35E0" w:rsidRDefault="00362761">
      <w:pPr>
        <w:spacing w:after="150"/>
      </w:pPr>
      <w:r>
        <w:rPr>
          <w:color w:val="000000"/>
        </w:rPr>
        <w:t>Писмени део царинског испита за царинске службенике са високим образовањем полаже се из предмета Царинска тарифа</w:t>
      </w:r>
      <w:r>
        <w:rPr>
          <w:color w:val="000000"/>
        </w:rPr>
        <w:t>, порекло робе, царинска вредност и порески систем, а писмени део испита за царинске службенике са средњим образовањем из предмета Основи Царинске тарифе, спољнотрговинског, девизног и пореског система.</w:t>
      </w:r>
    </w:p>
    <w:p w:rsidR="00CA35E0" w:rsidRDefault="00362761">
      <w:pPr>
        <w:spacing w:after="150"/>
      </w:pPr>
      <w:r>
        <w:rPr>
          <w:color w:val="000000"/>
        </w:rPr>
        <w:t>Успех кандидата на писменом делу царинског испита оце</w:t>
      </w:r>
      <w:r>
        <w:rPr>
          <w:color w:val="000000"/>
        </w:rPr>
        <w:t>њује се оценом „положио” или „није положио”.</w:t>
      </w:r>
    </w:p>
    <w:p w:rsidR="00CA35E0" w:rsidRDefault="00362761">
      <w:pPr>
        <w:spacing w:after="150"/>
      </w:pPr>
      <w:r>
        <w:rPr>
          <w:color w:val="000000"/>
        </w:rPr>
        <w:lastRenderedPageBreak/>
        <w:t>Кандидат који није положио писмени део испита упућује се на поновно полагање целог испита.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18.</w:t>
      </w:r>
    </w:p>
    <w:p w:rsidR="00CA35E0" w:rsidRDefault="00362761">
      <w:pPr>
        <w:spacing w:after="150"/>
      </w:pPr>
      <w:r>
        <w:rPr>
          <w:color w:val="000000"/>
        </w:rPr>
        <w:t>Право на полагање усменог дела царинског испита стичу кандидати који су положили писмени део царинског испита.</w:t>
      </w:r>
    </w:p>
    <w:p w:rsidR="00CA35E0" w:rsidRDefault="00362761">
      <w:pPr>
        <w:spacing w:after="150"/>
      </w:pPr>
      <w:r>
        <w:rPr>
          <w:color w:val="000000"/>
        </w:rPr>
        <w:t>За усмени део царинског испита израђује се списак питања из сваког предмета из чл. 4. и 5. овог правилника.</w:t>
      </w:r>
    </w:p>
    <w:p w:rsidR="00CA35E0" w:rsidRDefault="00362761">
      <w:pPr>
        <w:spacing w:after="150"/>
      </w:pPr>
      <w:r>
        <w:rPr>
          <w:color w:val="000000"/>
        </w:rPr>
        <w:t>Усмени део царинског испита кандидат полаже одговарањем на три питања из сваког испитног предмета.</w:t>
      </w:r>
    </w:p>
    <w:p w:rsidR="00CA35E0" w:rsidRDefault="00362761">
      <w:pPr>
        <w:spacing w:after="150"/>
      </w:pPr>
      <w:r>
        <w:rPr>
          <w:i/>
          <w:color w:val="000000"/>
        </w:rPr>
        <w:t>Брисан је ранији став 4. (види члан 3. Правилника</w:t>
      </w:r>
      <w:r>
        <w:rPr>
          <w:i/>
          <w:color w:val="000000"/>
        </w:rPr>
        <w:t xml:space="preserve"> - 36/2022-23).</w:t>
      </w:r>
    </w:p>
    <w:p w:rsidR="00CA35E0" w:rsidRDefault="00362761">
      <w:pPr>
        <w:spacing w:after="150"/>
        <w:jc w:val="center"/>
      </w:pPr>
      <w:r>
        <w:rPr>
          <w:b/>
          <w:color w:val="000000"/>
        </w:rPr>
        <w:t>НАЧИН ПОЛАГАЊА ЦАРИНСКОГ СТРУЧНОГ ИСПИТА У ВAНРЕДНИМ ОКОЛНОСТИМА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color w:val="000000"/>
        </w:rPr>
        <w:t>*Службени гласник РС, број 24/2021</w:t>
      </w:r>
    </w:p>
    <w:p w:rsidR="00CA35E0" w:rsidRDefault="00362761">
      <w:pPr>
        <w:spacing w:after="150"/>
        <w:jc w:val="center"/>
      </w:pPr>
      <w:r>
        <w:rPr>
          <w:b/>
          <w:color w:val="000000"/>
        </w:rPr>
        <w:t>Члан 18а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b/>
          <w:color w:val="000000"/>
        </w:rPr>
        <w:t xml:space="preserve">У случају наступања ванредних околности које онемогућавају полагање испита на начин прописан у члану 17. став 1. овог правилника </w:t>
      </w:r>
      <w:r>
        <w:rPr>
          <w:b/>
          <w:color w:val="000000"/>
        </w:rPr>
        <w:t>(елементарна непогода, виша сила, друге непредвиђене околности или спровођење епидемиолошких мера за заштиту од заразних болести), посебан стручни испит за царинског службеника полаже се само писмено.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b/>
          <w:color w:val="000000"/>
        </w:rPr>
        <w:t>Полагање испита врши се постављањем по три питања из с</w:t>
      </w:r>
      <w:r>
        <w:rPr>
          <w:b/>
          <w:color w:val="000000"/>
        </w:rPr>
        <w:t>ваког испитног предмета, и може да траје најдуже три сата.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b/>
          <w:color w:val="000000"/>
        </w:rPr>
        <w:t>Одлуку о полагању посебног стручног испита за царинске службенике у случају наступања ванредних околности доноси директор Управе царина.</w:t>
      </w:r>
      <w:r>
        <w:rPr>
          <w:rFonts w:ascii="Calibri"/>
          <w:b/>
          <w:color w:val="000000"/>
          <w:vertAlign w:val="superscript"/>
        </w:rPr>
        <w:t>*</w:t>
      </w:r>
    </w:p>
    <w:p w:rsidR="00CA35E0" w:rsidRDefault="00362761">
      <w:pPr>
        <w:spacing w:after="150"/>
      </w:pPr>
      <w:r>
        <w:rPr>
          <w:color w:val="000000"/>
        </w:rPr>
        <w:t>*Службени гласник РС, број 24/2021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19.</w:t>
      </w:r>
    </w:p>
    <w:p w:rsidR="00CA35E0" w:rsidRDefault="00362761">
      <w:pPr>
        <w:spacing w:after="150"/>
      </w:pPr>
      <w:r>
        <w:rPr>
          <w:color w:val="000000"/>
        </w:rPr>
        <w:t>Познавање град</w:t>
      </w:r>
      <w:r>
        <w:rPr>
          <w:color w:val="000000"/>
        </w:rPr>
        <w:t>ива на усменом испиту оцењује се за сваки предмет посебно, оценама од 1 до 5.</w:t>
      </w:r>
    </w:p>
    <w:p w:rsidR="00CA35E0" w:rsidRDefault="00362761">
      <w:pPr>
        <w:spacing w:after="150"/>
      </w:pPr>
      <w:r>
        <w:rPr>
          <w:color w:val="000000"/>
        </w:rPr>
        <w:t>Оценом 1 оцењује се кандидат који није показао довољно познавања градива из одређеног предмета и значи да „није положио” тај предмет.</w:t>
      </w:r>
    </w:p>
    <w:p w:rsidR="00CA35E0" w:rsidRDefault="00362761">
      <w:pPr>
        <w:spacing w:after="150"/>
      </w:pPr>
      <w:r>
        <w:rPr>
          <w:color w:val="000000"/>
        </w:rPr>
        <w:t>Оцене 2, 3, 4 и 5 значе да је кандидат полож</w:t>
      </w:r>
      <w:r>
        <w:rPr>
          <w:color w:val="000000"/>
        </w:rPr>
        <w:t>ио одређени предмет.</w:t>
      </w:r>
    </w:p>
    <w:p w:rsidR="00CA35E0" w:rsidRDefault="00362761">
      <w:pPr>
        <w:spacing w:after="150"/>
      </w:pPr>
      <w:r>
        <w:rPr>
          <w:color w:val="000000"/>
        </w:rPr>
        <w:t>Коначан успех кандидата на усменом делу царинског испита Испитна комисија утврђује просечном оценом свих предмета које је полагао и описном оценом „положио” или ,,није положио”.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20.</w:t>
      </w:r>
    </w:p>
    <w:p w:rsidR="00CA35E0" w:rsidRDefault="00362761">
      <w:pPr>
        <w:spacing w:after="150"/>
      </w:pPr>
      <w:r>
        <w:rPr>
          <w:color w:val="000000"/>
        </w:rPr>
        <w:lastRenderedPageBreak/>
        <w:t xml:space="preserve">Кандидат који на усменом делу испита добије </w:t>
      </w:r>
      <w:r>
        <w:rPr>
          <w:color w:val="000000"/>
        </w:rPr>
        <w:t>оцену „1” из три или више предмета, сматра се да није положио царински испит и упућује се на поновно полагање целог царинског испита.</w:t>
      </w:r>
    </w:p>
    <w:p w:rsidR="00CA35E0" w:rsidRDefault="00362761">
      <w:pPr>
        <w:spacing w:after="150"/>
      </w:pPr>
      <w:r>
        <w:rPr>
          <w:color w:val="000000"/>
        </w:rPr>
        <w:t>Кандидат који на усменом делу испита добије оцену „1” из највише два испитна предмета, упућује се на поправни испит из тих</w:t>
      </w:r>
      <w:r>
        <w:rPr>
          <w:color w:val="000000"/>
        </w:rPr>
        <w:t xml:space="preserve"> предмета у року од 30 до 120 дана од дана претходног полагања.</w:t>
      </w:r>
    </w:p>
    <w:p w:rsidR="00CA35E0" w:rsidRDefault="00362761">
      <w:pPr>
        <w:spacing w:after="150"/>
      </w:pPr>
      <w:r>
        <w:rPr>
          <w:color w:val="000000"/>
        </w:rPr>
        <w:t>Поправни испит кандидат може полагати највише два пута.</w:t>
      </w:r>
    </w:p>
    <w:p w:rsidR="00CA35E0" w:rsidRDefault="00362761">
      <w:pPr>
        <w:spacing w:after="150"/>
      </w:pPr>
      <w:r>
        <w:rPr>
          <w:color w:val="000000"/>
        </w:rPr>
        <w:t>Кандидат који други пут на поправном испиту, добије оцену „1” из једног или два испитна предмета, упућује се на поновно полагање целог ц</w:t>
      </w:r>
      <w:r>
        <w:rPr>
          <w:color w:val="000000"/>
        </w:rPr>
        <w:t>аринског испита.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21.</w:t>
      </w:r>
    </w:p>
    <w:p w:rsidR="00CA35E0" w:rsidRDefault="00362761">
      <w:pPr>
        <w:spacing w:after="150"/>
      </w:pPr>
      <w:r>
        <w:rPr>
          <w:color w:val="000000"/>
        </w:rPr>
        <w:t>Кандидат који ремети ред у току полагања царинског испита или који користи недозвољена средства у електронском, папирном и другом облику удаљава се са испита.</w:t>
      </w:r>
    </w:p>
    <w:p w:rsidR="00CA35E0" w:rsidRDefault="00362761">
      <w:pPr>
        <w:spacing w:after="150"/>
      </w:pPr>
      <w:r>
        <w:rPr>
          <w:color w:val="000000"/>
        </w:rPr>
        <w:t xml:space="preserve">Кандидат из става 1. овог члана упућује се на поновно полагање целог </w:t>
      </w:r>
      <w:r>
        <w:rPr>
          <w:color w:val="000000"/>
        </w:rPr>
        <w:t>царинског испита.</w:t>
      </w:r>
    </w:p>
    <w:p w:rsidR="00CA35E0" w:rsidRDefault="00362761">
      <w:pPr>
        <w:spacing w:after="150"/>
      </w:pPr>
      <w:r>
        <w:rPr>
          <w:color w:val="000000"/>
        </w:rPr>
        <w:t>Удаљење кандидата са испита констатује се у записнику о полагању царинског испита.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22.</w:t>
      </w:r>
    </w:p>
    <w:p w:rsidR="00CA35E0" w:rsidRDefault="00362761">
      <w:pPr>
        <w:spacing w:after="150"/>
      </w:pPr>
      <w:r>
        <w:rPr>
          <w:color w:val="000000"/>
        </w:rPr>
        <w:t xml:space="preserve">Одлагање полагања царинског испита за наредни испитни рок одобрава Центар, на писмени и образложен захтев руководиоца организационе јединице која </w:t>
      </w:r>
      <w:r>
        <w:rPr>
          <w:color w:val="000000"/>
        </w:rPr>
        <w:t>је упутила кандидата на обуку и испит.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23.</w:t>
      </w:r>
    </w:p>
    <w:p w:rsidR="00CA35E0" w:rsidRDefault="00362761">
      <w:pPr>
        <w:spacing w:after="150"/>
      </w:pPr>
      <w:r>
        <w:rPr>
          <w:color w:val="000000"/>
        </w:rPr>
        <w:t>О полагању царинског испита воде се записници и то Појединачни записник о полагању посебног стручног испита за царинског службеника и Збирни записник о полагању посебног стручног испита за царинског службеник</w:t>
      </w:r>
      <w:r>
        <w:rPr>
          <w:color w:val="000000"/>
        </w:rPr>
        <w:t>а.</w:t>
      </w:r>
    </w:p>
    <w:p w:rsidR="00CA35E0" w:rsidRDefault="00362761">
      <w:pPr>
        <w:spacing w:after="150"/>
      </w:pPr>
      <w:r>
        <w:rPr>
          <w:color w:val="000000"/>
        </w:rPr>
        <w:t>Појединачни записник о полагању посебног стручног испита за царинског службеника садржи податке о пoлагању царинског испита за сваког кандидата понаособ.</w:t>
      </w:r>
    </w:p>
    <w:p w:rsidR="00CA35E0" w:rsidRDefault="00362761">
      <w:pPr>
        <w:spacing w:after="150"/>
      </w:pPr>
      <w:r>
        <w:rPr>
          <w:color w:val="000000"/>
        </w:rPr>
        <w:t>Збирни записник о полагању посебног стручног испита за царинског службеника садржи податке о резулт</w:t>
      </w:r>
      <w:r>
        <w:rPr>
          <w:color w:val="000000"/>
        </w:rPr>
        <w:t>атима царинског испита за групу кандидата који су полагали испит истог дана.</w:t>
      </w:r>
    </w:p>
    <w:p w:rsidR="00CA35E0" w:rsidRDefault="00362761">
      <w:pPr>
        <w:spacing w:after="150"/>
      </w:pPr>
      <w:r>
        <w:rPr>
          <w:color w:val="000000"/>
        </w:rPr>
        <w:t>Записнике о току царинског испита води секретар Испитне комисије.</w:t>
      </w:r>
    </w:p>
    <w:p w:rsidR="00CA35E0" w:rsidRDefault="00362761">
      <w:pPr>
        <w:spacing w:after="150"/>
      </w:pPr>
      <w:r>
        <w:rPr>
          <w:color w:val="000000"/>
        </w:rPr>
        <w:t>Обрасци записника одштампани су уз овај правилник као Прилози 6а, 6б, 7а и 7б и чине његов саставни део.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24.</w:t>
      </w:r>
    </w:p>
    <w:p w:rsidR="00CA35E0" w:rsidRDefault="00362761">
      <w:pPr>
        <w:spacing w:after="150"/>
      </w:pPr>
      <w:r>
        <w:rPr>
          <w:color w:val="000000"/>
        </w:rPr>
        <w:lastRenderedPageBreak/>
        <w:t>На основу резултата испита, кандидату који је положио царински испит, Управа царина издаје Уверење о положеном посебном стручном испиту за царинског службеника. Образац Уверења о положеном посебном стручном испиту за царинског службеника одштампан је уз о</w:t>
      </w:r>
      <w:r>
        <w:rPr>
          <w:color w:val="000000"/>
        </w:rPr>
        <w:t>вај правилник као Прилог 8. и чини његов саставни део.</w:t>
      </w:r>
    </w:p>
    <w:p w:rsidR="00CA35E0" w:rsidRDefault="00362761">
      <w:pPr>
        <w:spacing w:after="150"/>
      </w:pPr>
      <w:r>
        <w:rPr>
          <w:color w:val="000000"/>
        </w:rPr>
        <w:t>Уверење о положеном посебном стручном испиту за царинског службеника издаје се у три примерка од којих је један за царинског службеника, један се улаже у персонални досије царинског службеника, док тре</w:t>
      </w:r>
      <w:r>
        <w:rPr>
          <w:color w:val="000000"/>
        </w:rPr>
        <w:t>ћи примерак остаје у документацији Центра.</w:t>
      </w:r>
    </w:p>
    <w:p w:rsidR="00CA35E0" w:rsidRDefault="00362761">
      <w:pPr>
        <w:spacing w:after="120"/>
        <w:jc w:val="center"/>
      </w:pPr>
      <w:r>
        <w:rPr>
          <w:color w:val="000000"/>
        </w:rPr>
        <w:t>V. ЕВИДЕНЦИЈА О ПОЛОЖЕНИМ ИСПИТИМА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25.</w:t>
      </w:r>
    </w:p>
    <w:p w:rsidR="00CA35E0" w:rsidRDefault="00362761">
      <w:pPr>
        <w:spacing w:after="150"/>
      </w:pPr>
      <w:r>
        <w:rPr>
          <w:color w:val="000000"/>
        </w:rPr>
        <w:t>Евиденција о обукама и кандидатима који су полагали царински испит води се на два начина:</w:t>
      </w:r>
    </w:p>
    <w:p w:rsidR="00CA35E0" w:rsidRDefault="00362761">
      <w:pPr>
        <w:spacing w:after="150"/>
      </w:pPr>
      <w:r>
        <w:rPr>
          <w:color w:val="000000"/>
        </w:rPr>
        <w:t xml:space="preserve">1) у кадровској евиденцији Информационог система царинске службе евидентира се </w:t>
      </w:r>
      <w:r>
        <w:rPr>
          <w:color w:val="000000"/>
        </w:rPr>
        <w:t>податак о положеном царинском испиту. У овом систему кандидати се преко свог службеног идентификационог броја повезују са осталим личним и службеним подацима;</w:t>
      </w:r>
    </w:p>
    <w:p w:rsidR="00CA35E0" w:rsidRDefault="00362761">
      <w:pPr>
        <w:spacing w:after="150"/>
      </w:pPr>
      <w:r>
        <w:rPr>
          <w:color w:val="000000"/>
        </w:rPr>
        <w:t>2) у табели која се у електронском облику води у Центру и која садржи следеће податке:</w:t>
      </w:r>
    </w:p>
    <w:p w:rsidR="00CA35E0" w:rsidRDefault="00362761">
      <w:pPr>
        <w:spacing w:after="150"/>
      </w:pPr>
      <w:r>
        <w:rPr>
          <w:color w:val="000000"/>
        </w:rPr>
        <w:t xml:space="preserve">(1) редни </w:t>
      </w:r>
      <w:r>
        <w:rPr>
          <w:color w:val="000000"/>
        </w:rPr>
        <w:t>број обуке;</w:t>
      </w:r>
    </w:p>
    <w:p w:rsidR="00CA35E0" w:rsidRDefault="00362761">
      <w:pPr>
        <w:spacing w:after="150"/>
      </w:pPr>
      <w:r>
        <w:rPr>
          <w:color w:val="000000"/>
        </w:rPr>
        <w:t>(2) годину у којој је обука одржана;</w:t>
      </w:r>
    </w:p>
    <w:p w:rsidR="00CA35E0" w:rsidRDefault="00362761">
      <w:pPr>
        <w:spacing w:after="150"/>
      </w:pPr>
      <w:r>
        <w:rPr>
          <w:color w:val="000000"/>
        </w:rPr>
        <w:t>(3) период у ком је одржана обука;</w:t>
      </w:r>
    </w:p>
    <w:p w:rsidR="00CA35E0" w:rsidRDefault="00362761">
      <w:pPr>
        <w:spacing w:after="150"/>
      </w:pPr>
      <w:r>
        <w:rPr>
          <w:color w:val="000000"/>
        </w:rPr>
        <w:t>(4) презиме, име родитеља и име;</w:t>
      </w:r>
    </w:p>
    <w:p w:rsidR="00CA35E0" w:rsidRDefault="00362761">
      <w:pPr>
        <w:spacing w:after="150"/>
      </w:pPr>
      <w:r>
        <w:rPr>
          <w:color w:val="000000"/>
        </w:rPr>
        <w:t>(5) назив организационе јединице која је упутила кандидата;</w:t>
      </w:r>
    </w:p>
    <w:p w:rsidR="00CA35E0" w:rsidRDefault="00362761">
      <w:pPr>
        <w:spacing w:after="150"/>
      </w:pPr>
      <w:r>
        <w:rPr>
          <w:color w:val="000000"/>
        </w:rPr>
        <w:t>(6) образовање кандидата;</w:t>
      </w:r>
    </w:p>
    <w:p w:rsidR="00CA35E0" w:rsidRDefault="00362761">
      <w:pPr>
        <w:spacing w:after="150"/>
      </w:pPr>
      <w:r>
        <w:rPr>
          <w:color w:val="000000"/>
        </w:rPr>
        <w:t>(7) ЈМБГ кандидата</w:t>
      </w:r>
    </w:p>
    <w:p w:rsidR="00CA35E0" w:rsidRDefault="00362761">
      <w:pPr>
        <w:spacing w:after="150"/>
      </w:pPr>
      <w:r>
        <w:rPr>
          <w:color w:val="000000"/>
        </w:rPr>
        <w:t>(8) датум и место рођења;</w:t>
      </w:r>
    </w:p>
    <w:p w:rsidR="00CA35E0" w:rsidRDefault="00362761">
      <w:pPr>
        <w:spacing w:after="150"/>
      </w:pPr>
      <w:r>
        <w:rPr>
          <w:color w:val="000000"/>
        </w:rPr>
        <w:t xml:space="preserve">(9) </w:t>
      </w:r>
      <w:r>
        <w:rPr>
          <w:color w:val="000000"/>
        </w:rPr>
        <w:t>датум полагања испита;</w:t>
      </w:r>
    </w:p>
    <w:p w:rsidR="00CA35E0" w:rsidRDefault="00362761">
      <w:pPr>
        <w:spacing w:after="150"/>
      </w:pPr>
      <w:r>
        <w:rPr>
          <w:color w:val="000000"/>
        </w:rPr>
        <w:t>(10) број уверења и датум издавања уверења;</w:t>
      </w:r>
    </w:p>
    <w:p w:rsidR="00CA35E0" w:rsidRDefault="00362761">
      <w:pPr>
        <w:spacing w:after="150"/>
      </w:pPr>
      <w:r>
        <w:rPr>
          <w:color w:val="000000"/>
        </w:rPr>
        <w:t>(11) просечна оцена;</w:t>
      </w:r>
    </w:p>
    <w:p w:rsidR="00CA35E0" w:rsidRDefault="00362761">
      <w:pPr>
        <w:spacing w:after="150"/>
      </w:pPr>
      <w:r>
        <w:rPr>
          <w:color w:val="000000"/>
        </w:rPr>
        <w:t>(12) службени идентификациони број кандидата;</w:t>
      </w:r>
    </w:p>
    <w:p w:rsidR="00CA35E0" w:rsidRDefault="00362761">
      <w:pPr>
        <w:spacing w:after="150"/>
      </w:pPr>
      <w:r>
        <w:rPr>
          <w:color w:val="000000"/>
        </w:rPr>
        <w:t>(13) пол.</w:t>
      </w:r>
    </w:p>
    <w:p w:rsidR="00CA35E0" w:rsidRDefault="00362761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26.</w:t>
      </w:r>
    </w:p>
    <w:p w:rsidR="00CA35E0" w:rsidRDefault="00362761">
      <w:pPr>
        <w:spacing w:after="150"/>
      </w:pPr>
      <w:r>
        <w:rPr>
          <w:color w:val="000000"/>
        </w:rPr>
        <w:lastRenderedPageBreak/>
        <w:t xml:space="preserve">Царински службеници који до дана ступања на снагу овог правилника имају </w:t>
      </w:r>
      <w:r>
        <w:rPr>
          <w:color w:val="000000"/>
        </w:rPr>
        <w:t>положен царински испит по програму за средње образовање, а распоређени су на радно место за које је услов виши ниво образовања, дужни су да положе царински испит према програму за високо образовање у року од две године од дана ступања на снагу овог правилн</w:t>
      </w:r>
      <w:r>
        <w:rPr>
          <w:color w:val="000000"/>
        </w:rPr>
        <w:t>ика.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27.</w:t>
      </w:r>
    </w:p>
    <w:p w:rsidR="00CA35E0" w:rsidRDefault="00362761">
      <w:pPr>
        <w:spacing w:after="150"/>
      </w:pPr>
      <w:r>
        <w:rPr>
          <w:color w:val="000000"/>
        </w:rPr>
        <w:t>Обука и полагање царинског испита који су започети пре ступања на снагу овог правилника окончаће се у складу са прописима који су важили до дана ступања на снагу овог правилника.</w:t>
      </w:r>
    </w:p>
    <w:p w:rsidR="00CA35E0" w:rsidRDefault="00362761">
      <w:pPr>
        <w:spacing w:after="120"/>
        <w:jc w:val="center"/>
      </w:pPr>
      <w:r>
        <w:rPr>
          <w:color w:val="000000"/>
        </w:rPr>
        <w:t>Члан 28.</w:t>
      </w:r>
    </w:p>
    <w:p w:rsidR="00CA35E0" w:rsidRDefault="00362761">
      <w:pPr>
        <w:spacing w:after="150"/>
      </w:pPr>
      <w:r>
        <w:rPr>
          <w:color w:val="000000"/>
        </w:rPr>
        <w:t>Овај правилник ступа на снагу осмог дана од дана објав</w:t>
      </w:r>
      <w:r>
        <w:rPr>
          <w:color w:val="000000"/>
        </w:rPr>
        <w:t>љивања у „Службеном гласнику Републике Србије”.</w:t>
      </w:r>
    </w:p>
    <w:p w:rsidR="00CA35E0" w:rsidRDefault="00362761">
      <w:pPr>
        <w:spacing w:after="150"/>
        <w:jc w:val="right"/>
      </w:pPr>
      <w:r>
        <w:rPr>
          <w:color w:val="000000"/>
        </w:rPr>
        <w:t>Број 110-00-325/2019-08</w:t>
      </w:r>
    </w:p>
    <w:p w:rsidR="00CA35E0" w:rsidRDefault="00362761">
      <w:pPr>
        <w:spacing w:after="150"/>
        <w:jc w:val="right"/>
      </w:pPr>
      <w:r>
        <w:rPr>
          <w:color w:val="000000"/>
        </w:rPr>
        <w:t>У Београду, 9. јула 2019. године</w:t>
      </w:r>
    </w:p>
    <w:p w:rsidR="00CA35E0" w:rsidRDefault="00362761">
      <w:pPr>
        <w:spacing w:after="150"/>
        <w:jc w:val="right"/>
      </w:pPr>
      <w:r>
        <w:rPr>
          <w:color w:val="000000"/>
        </w:rPr>
        <w:t>Министар,</w:t>
      </w:r>
    </w:p>
    <w:p w:rsidR="00CA35E0" w:rsidRDefault="00362761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CA35E0" w:rsidRDefault="00362761">
      <w:pPr>
        <w:spacing w:after="120"/>
        <w:jc w:val="right"/>
      </w:pPr>
      <w:r>
        <w:rPr>
          <w:color w:val="000000"/>
        </w:rPr>
        <w:t>Прилози</w:t>
      </w:r>
    </w:p>
    <w:p w:rsidR="00CA35E0" w:rsidRDefault="00362761">
      <w:pPr>
        <w:spacing w:after="120"/>
      </w:pPr>
      <w:r>
        <w:rPr>
          <w:i/>
          <w:color w:val="000000"/>
        </w:rPr>
        <w:t>НАПОМЕНА ИЗДАВАЧА:</w:t>
      </w:r>
    </w:p>
    <w:p w:rsidR="00CA35E0" w:rsidRDefault="00362761">
      <w:pPr>
        <w:spacing w:after="120"/>
      </w:pPr>
      <w:r>
        <w:rPr>
          <w:i/>
          <w:color w:val="000000"/>
        </w:rPr>
        <w:t xml:space="preserve">Правилником о изменама Правилника о програму, начину полагања посебног стручног испита за </w:t>
      </w:r>
      <w:r>
        <w:rPr>
          <w:i/>
          <w:color w:val="000000"/>
        </w:rPr>
        <w:t>царинског службеника и евиденцији о положеним испитима ("Службени гласник РС", број 36/2022) Прилог 1 замењује се новим Прилогом 1 (види члан 4. Правилника – 36/2022-23 и Исправку – 41/2022-61).</w:t>
      </w:r>
    </w:p>
    <w:p w:rsidR="00CA35E0" w:rsidRDefault="00362761">
      <w:pPr>
        <w:spacing w:after="120"/>
      </w:pPr>
      <w:r>
        <w:rPr>
          <w:i/>
          <w:color w:val="000000"/>
        </w:rPr>
        <w:t>Правилником о изменама и допунама Правилника о програму, начи</w:t>
      </w:r>
      <w:r>
        <w:rPr>
          <w:i/>
          <w:color w:val="000000"/>
        </w:rPr>
        <w:t>ну полагања посебног стручног испита за царинског службеника и евиденцији о положеним испитима ("Службени гласник РС", број 68/2023) прилози 1, 6а, 6б, 7а и 7б замењени су новим прилозима 1, 6а, 6б, 7а и 7б (види члан 3. Правилника – 68/2023-5).</w:t>
      </w:r>
    </w:p>
    <w:p w:rsidR="00CA35E0" w:rsidRDefault="00362761">
      <w:pPr>
        <w:spacing w:after="120"/>
      </w:pPr>
      <w:r>
        <w:rPr>
          <w:color w:val="000000"/>
        </w:rPr>
        <w:t> </w:t>
      </w:r>
    </w:p>
    <w:p w:rsidR="00CA35E0" w:rsidRDefault="00362761">
      <w:pPr>
        <w:spacing w:after="150"/>
      </w:pPr>
      <w:hyperlink r:id="rId4">
        <w:r>
          <w:rPr>
            <w:rStyle w:val="Hyperlink"/>
            <w:color w:val="008000"/>
          </w:rPr>
          <w:t>Прилог 1 - Програм посебног стручног испита за царинске службенике</w:t>
        </w:r>
      </w:hyperlink>
    </w:p>
    <w:p w:rsidR="00CA35E0" w:rsidRDefault="00362761">
      <w:pPr>
        <w:spacing w:after="150"/>
      </w:pPr>
      <w:hyperlink r:id="rId5">
        <w:r>
          <w:rPr>
            <w:rStyle w:val="Hyperlink"/>
            <w:color w:val="008000"/>
          </w:rPr>
          <w:t>Прилог 2 - Налог за упућивање царинског службеника на обуку у Центар за стручно оспособљавање и усавршавање</w:t>
        </w:r>
      </w:hyperlink>
    </w:p>
    <w:p w:rsidR="00CA35E0" w:rsidRDefault="00362761">
      <w:pPr>
        <w:spacing w:after="150"/>
      </w:pPr>
      <w:hyperlink r:id="rId6">
        <w:r>
          <w:rPr>
            <w:rStyle w:val="Hyperlink"/>
            <w:color w:val="008000"/>
          </w:rPr>
          <w:t>Прилог 3 - Дневник рада практичне обуке</w:t>
        </w:r>
      </w:hyperlink>
    </w:p>
    <w:p w:rsidR="00CA35E0" w:rsidRDefault="00362761">
      <w:pPr>
        <w:spacing w:after="150"/>
      </w:pPr>
      <w:hyperlink r:id="rId7">
        <w:r>
          <w:rPr>
            <w:rStyle w:val="Hyperlink"/>
            <w:color w:val="008000"/>
          </w:rPr>
          <w:t>Прилог 4 - Потврда о обављеној практичној обуци за полагање посебног стручног испита за царинског службеника</w:t>
        </w:r>
      </w:hyperlink>
    </w:p>
    <w:p w:rsidR="00CA35E0" w:rsidRDefault="00362761">
      <w:pPr>
        <w:spacing w:after="150"/>
      </w:pPr>
      <w:hyperlink r:id="rId8">
        <w:r>
          <w:rPr>
            <w:rStyle w:val="Hyperlink"/>
            <w:color w:val="008000"/>
          </w:rPr>
          <w:t>Прилог 5 - Пријава за полагање посебног стручног испита за царинског службеника</w:t>
        </w:r>
      </w:hyperlink>
    </w:p>
    <w:p w:rsidR="00CA35E0" w:rsidRDefault="00362761">
      <w:pPr>
        <w:spacing w:after="150"/>
      </w:pPr>
      <w:hyperlink r:id="rId9">
        <w:r>
          <w:rPr>
            <w:rStyle w:val="Hyperlink"/>
            <w:color w:val="008000"/>
          </w:rPr>
          <w:t>Прилог 6а - П</w:t>
        </w:r>
        <w:r>
          <w:rPr>
            <w:rStyle w:val="Hyperlink"/>
            <w:color w:val="008000"/>
          </w:rPr>
          <w:t>ојединачни записник о полагању посебног стручног испита за царинског службеника за кандидата са средњим образовањем</w:t>
        </w:r>
      </w:hyperlink>
    </w:p>
    <w:p w:rsidR="00CA35E0" w:rsidRDefault="00362761">
      <w:pPr>
        <w:spacing w:after="150"/>
      </w:pPr>
      <w:hyperlink r:id="rId10">
        <w:r>
          <w:rPr>
            <w:rStyle w:val="Hyperlink"/>
            <w:color w:val="008000"/>
          </w:rPr>
          <w:t>Прил</w:t>
        </w:r>
        <w:r>
          <w:rPr>
            <w:rStyle w:val="Hyperlink"/>
            <w:color w:val="008000"/>
          </w:rPr>
          <w:t>ог 6б - Појединачни записник о полагању посебног стручног испита за царинског службеника за кандидата са високим образовањем</w:t>
        </w:r>
      </w:hyperlink>
    </w:p>
    <w:p w:rsidR="00CA35E0" w:rsidRDefault="00362761">
      <w:pPr>
        <w:spacing w:after="150"/>
      </w:pPr>
      <w:hyperlink r:id="rId11">
        <w:r>
          <w:rPr>
            <w:rStyle w:val="Hyperlink"/>
            <w:color w:val="008000"/>
          </w:rPr>
          <w:t>Прилог 7а - Збирни записник о полагању посебног стручног испита за кандидате са средњим образовањем</w:t>
        </w:r>
      </w:hyperlink>
    </w:p>
    <w:p w:rsidR="00CA35E0" w:rsidRDefault="00362761">
      <w:pPr>
        <w:spacing w:after="150"/>
      </w:pPr>
      <w:hyperlink r:id="rId12">
        <w:r>
          <w:rPr>
            <w:rStyle w:val="Hyperlink"/>
            <w:color w:val="008000"/>
          </w:rPr>
          <w:t>Прилог 7б - Зби</w:t>
        </w:r>
        <w:r>
          <w:rPr>
            <w:rStyle w:val="Hyperlink"/>
            <w:color w:val="008000"/>
          </w:rPr>
          <w:t>рни записник о полагању посебног стручног испита за кандидате са високим образовањем</w:t>
        </w:r>
      </w:hyperlink>
    </w:p>
    <w:p w:rsidR="00CA35E0" w:rsidRDefault="00362761">
      <w:pPr>
        <w:spacing w:after="150"/>
      </w:pPr>
      <w:hyperlink r:id="rId13">
        <w:r>
          <w:rPr>
            <w:rStyle w:val="Hyperlink"/>
            <w:color w:val="008000"/>
          </w:rPr>
          <w:t>Прилог 8 - Уверење о положеном посеб</w:t>
        </w:r>
        <w:r>
          <w:rPr>
            <w:rStyle w:val="Hyperlink"/>
            <w:color w:val="008000"/>
          </w:rPr>
          <w:t>ном стручном испиту за царинског службеника</w:t>
        </w:r>
      </w:hyperlink>
    </w:p>
    <w:p w:rsidR="00CA35E0" w:rsidRDefault="00362761">
      <w:pPr>
        <w:spacing w:after="150"/>
        <w:jc w:val="center"/>
      </w:pPr>
      <w:r>
        <w:rPr>
          <w:color w:val="000000"/>
        </w:rPr>
        <w:t> </w:t>
      </w:r>
    </w:p>
    <w:p w:rsidR="00CA35E0" w:rsidRDefault="00362761">
      <w:pPr>
        <w:spacing w:after="150"/>
        <w:jc w:val="center"/>
      </w:pPr>
      <w:r>
        <w:rPr>
          <w:color w:val="000000"/>
        </w:rPr>
        <w:t> </w:t>
      </w:r>
    </w:p>
    <w:sectPr w:rsidR="00CA3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35E0"/>
    <w:rsid w:val="00362761"/>
    <w:rsid w:val="00C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5A82F-354B-4B46-8B44-A89178D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x-filename=true&amp;regactid=435892" TargetMode="External"/><Relationship Id="rId13" Type="http://schemas.openxmlformats.org/officeDocument/2006/relationships/hyperlink" Target="http://www.pravno-informacioni-sistem.rs/SlGlasnikPortal/prilozi/8.html&amp;doctype=reg&amp;x-filename=true&amp;regactid=4358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doctype=reg&amp;x-filename=true&amp;regactid=435892" TargetMode="External"/><Relationship Id="rId12" Type="http://schemas.openxmlformats.org/officeDocument/2006/relationships/hyperlink" Target="http://www.pravno-informacioni-sistem.rs/SlGlasnikPortal/prilozi/7b.html&amp;doctype=reg&amp;x-filename=true&amp;regactid=4358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35892" TargetMode="External"/><Relationship Id="rId11" Type="http://schemas.openxmlformats.org/officeDocument/2006/relationships/hyperlink" Target="http://www.pravno-informacioni-sistem.rs/SlGlasnikPortal/prilozi/7a.html&amp;doctype=reg&amp;x-filename=true&amp;regactid=435892" TargetMode="External"/><Relationship Id="rId5" Type="http://schemas.openxmlformats.org/officeDocument/2006/relationships/hyperlink" Target="http://www.pravno-informacioni-sistem.rs/SlGlasnikPortal/prilozi/2.html&amp;doctype=reg&amp;x-filename=true&amp;regactid=4358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prilozi/6b.html&amp;doctype=reg&amp;x-filename=true&amp;regactid=435892" TargetMode="External"/><Relationship Id="rId4" Type="http://schemas.openxmlformats.org/officeDocument/2006/relationships/hyperlink" Target="http://www.pravno-informacioni-sistem.rs/SlGlasnikPortal/prilozi/1.html&amp;doctype=reg&amp;x-filename=true&amp;regactid=435892" TargetMode="External"/><Relationship Id="rId9" Type="http://schemas.openxmlformats.org/officeDocument/2006/relationships/hyperlink" Target="http://www.pravno-informacioni-sistem.rs/SlGlasnikPortal/prilozi/6a.html&amp;doctype=reg&amp;x-filename=true&amp;regactid=4358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2023-08-29T10:44:00Z</dcterms:created>
  <dcterms:modified xsi:type="dcterms:W3CDTF">2023-08-29T10:44:00Z</dcterms:modified>
</cp:coreProperties>
</file>